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AF" w:rsidRPr="003D1966" w:rsidRDefault="006203AF" w:rsidP="006203AF">
      <w:pPr>
        <w:jc w:val="center"/>
      </w:pPr>
      <w:r w:rsidRPr="003D1966">
        <w:t>Муниципальное бюджетное общеобразовательное учреждение</w:t>
      </w:r>
    </w:p>
    <w:p w:rsidR="006203AF" w:rsidRPr="003D1966" w:rsidRDefault="006203AF" w:rsidP="006203AF">
      <w:pPr>
        <w:jc w:val="center"/>
      </w:pPr>
      <w:r w:rsidRPr="003D1966">
        <w:t>Курагинская средняя общеобразовательная школа №1</w:t>
      </w:r>
    </w:p>
    <w:p w:rsidR="006203AF" w:rsidRPr="003D1966" w:rsidRDefault="006203AF" w:rsidP="006203AF">
      <w:pPr>
        <w:jc w:val="center"/>
      </w:pPr>
      <w:r w:rsidRPr="003D1966">
        <w:t>Имени Героя Советского Союза А.А. Петряева</w:t>
      </w:r>
    </w:p>
    <w:p w:rsidR="006203AF" w:rsidRPr="003D1966" w:rsidRDefault="006203AF" w:rsidP="006203AF">
      <w:pPr>
        <w:jc w:val="center"/>
      </w:pPr>
    </w:p>
    <w:p w:rsidR="006203AF" w:rsidRPr="003D1966" w:rsidRDefault="006203AF" w:rsidP="006203AF"/>
    <w:p w:rsidR="006203AF" w:rsidRPr="003D1966" w:rsidRDefault="006203AF" w:rsidP="006203AF"/>
    <w:p w:rsidR="006203AF" w:rsidRPr="003D1966" w:rsidRDefault="006203AF" w:rsidP="006203AF">
      <w:pPr>
        <w:rPr>
          <w:sz w:val="22"/>
          <w:szCs w:val="22"/>
        </w:rPr>
      </w:pPr>
      <w:r w:rsidRPr="003D1966">
        <w:rPr>
          <w:sz w:val="22"/>
          <w:szCs w:val="22"/>
        </w:rPr>
        <w:t xml:space="preserve">Рассмотрено :                                                                   </w:t>
      </w:r>
      <w:r>
        <w:rPr>
          <w:sz w:val="22"/>
          <w:szCs w:val="22"/>
        </w:rPr>
        <w:t xml:space="preserve">                            </w:t>
      </w:r>
      <w:r w:rsidRPr="003D1966">
        <w:rPr>
          <w:sz w:val="22"/>
          <w:szCs w:val="22"/>
        </w:rPr>
        <w:t>Утверждаю:</w:t>
      </w:r>
    </w:p>
    <w:p w:rsidR="006203AF" w:rsidRPr="003D1966" w:rsidRDefault="006203AF" w:rsidP="006203AF">
      <w:pPr>
        <w:tabs>
          <w:tab w:val="left" w:pos="9300"/>
        </w:tabs>
        <w:rPr>
          <w:sz w:val="22"/>
          <w:szCs w:val="22"/>
        </w:rPr>
      </w:pPr>
      <w:r w:rsidRPr="003D1966">
        <w:rPr>
          <w:sz w:val="22"/>
          <w:szCs w:val="22"/>
        </w:rPr>
        <w:t>на заседании ШМО</w:t>
      </w:r>
    </w:p>
    <w:p w:rsidR="006203AF" w:rsidRPr="003D1966" w:rsidRDefault="006203AF" w:rsidP="006203AF">
      <w:pPr>
        <w:rPr>
          <w:sz w:val="22"/>
          <w:szCs w:val="22"/>
        </w:rPr>
      </w:pPr>
      <w:r w:rsidRPr="003D1966">
        <w:rPr>
          <w:sz w:val="22"/>
          <w:szCs w:val="22"/>
        </w:rPr>
        <w:t xml:space="preserve">учителей начальных классов                                                                   </w:t>
      </w:r>
      <w:r>
        <w:rPr>
          <w:sz w:val="22"/>
          <w:szCs w:val="22"/>
        </w:rPr>
        <w:t xml:space="preserve">     </w:t>
      </w:r>
      <w:r w:rsidRPr="003D1966">
        <w:rPr>
          <w:sz w:val="22"/>
          <w:szCs w:val="22"/>
        </w:rPr>
        <w:t>директор МБОУ КСОШ №1</w:t>
      </w:r>
    </w:p>
    <w:p w:rsidR="006203AF" w:rsidRPr="003D1966" w:rsidRDefault="006203AF" w:rsidP="006203AF">
      <w:pPr>
        <w:rPr>
          <w:sz w:val="22"/>
          <w:szCs w:val="22"/>
        </w:rPr>
      </w:pPr>
      <w:r w:rsidRPr="003D1966">
        <w:rPr>
          <w:sz w:val="22"/>
          <w:szCs w:val="22"/>
        </w:rPr>
        <w:t>Руководитель</w:t>
      </w:r>
    </w:p>
    <w:p w:rsidR="006203AF" w:rsidRPr="003D1966" w:rsidRDefault="006203AF" w:rsidP="006203AF">
      <w:pPr>
        <w:rPr>
          <w:sz w:val="22"/>
          <w:szCs w:val="22"/>
        </w:rPr>
      </w:pPr>
      <w:r w:rsidRPr="003D1966">
        <w:rPr>
          <w:sz w:val="22"/>
          <w:szCs w:val="22"/>
        </w:rPr>
        <w:t xml:space="preserve">___________ Кожуренко Л..В.                                        </w:t>
      </w:r>
      <w:r>
        <w:rPr>
          <w:sz w:val="22"/>
          <w:szCs w:val="22"/>
        </w:rPr>
        <w:t xml:space="preserve">                               </w:t>
      </w:r>
      <w:r w:rsidRPr="003D1966">
        <w:rPr>
          <w:sz w:val="22"/>
          <w:szCs w:val="22"/>
        </w:rPr>
        <w:t>_____________О.В. Шкопкин</w:t>
      </w:r>
    </w:p>
    <w:p w:rsidR="006203AF" w:rsidRPr="003D1966" w:rsidRDefault="006203AF" w:rsidP="006203AF">
      <w:pPr>
        <w:rPr>
          <w:sz w:val="22"/>
          <w:szCs w:val="22"/>
        </w:rPr>
      </w:pPr>
      <w:r w:rsidRPr="003D1966">
        <w:rPr>
          <w:sz w:val="22"/>
          <w:szCs w:val="22"/>
        </w:rPr>
        <w:t>протокол</w:t>
      </w:r>
      <w:r w:rsidR="00C777D5">
        <w:rPr>
          <w:sz w:val="22"/>
          <w:szCs w:val="22"/>
        </w:rPr>
        <w:t xml:space="preserve"> №____ _____от» ____ « _____2019</w:t>
      </w:r>
      <w:r w:rsidRPr="003D1966">
        <w:rPr>
          <w:sz w:val="22"/>
          <w:szCs w:val="22"/>
        </w:rPr>
        <w:t xml:space="preserve">г.        </w:t>
      </w:r>
      <w:r>
        <w:rPr>
          <w:sz w:val="22"/>
          <w:szCs w:val="22"/>
        </w:rPr>
        <w:t xml:space="preserve">                            </w:t>
      </w:r>
      <w:r w:rsidRPr="003D1966">
        <w:rPr>
          <w:sz w:val="22"/>
          <w:szCs w:val="22"/>
        </w:rPr>
        <w:t xml:space="preserve"> </w:t>
      </w:r>
      <w:r>
        <w:rPr>
          <w:sz w:val="22"/>
          <w:szCs w:val="22"/>
        </w:rPr>
        <w:t xml:space="preserve"> </w:t>
      </w:r>
      <w:r w:rsidRPr="003D1966">
        <w:rPr>
          <w:sz w:val="22"/>
          <w:szCs w:val="22"/>
        </w:rPr>
        <w:t>приказ № ____  от«</w:t>
      </w:r>
      <w:r>
        <w:rPr>
          <w:sz w:val="22"/>
          <w:szCs w:val="22"/>
        </w:rPr>
        <w:t>___</w:t>
      </w:r>
      <w:r w:rsidRPr="003D1966">
        <w:rPr>
          <w:sz w:val="22"/>
          <w:szCs w:val="22"/>
        </w:rPr>
        <w:t>»</w:t>
      </w:r>
      <w:r w:rsidR="00C777D5">
        <w:rPr>
          <w:sz w:val="22"/>
          <w:szCs w:val="22"/>
        </w:rPr>
        <w:t>_____2019</w:t>
      </w:r>
      <w:r>
        <w:rPr>
          <w:sz w:val="22"/>
          <w:szCs w:val="22"/>
        </w:rPr>
        <w:t>г.</w:t>
      </w:r>
      <w:r w:rsidRPr="003D1966">
        <w:rPr>
          <w:sz w:val="22"/>
          <w:szCs w:val="22"/>
        </w:rPr>
        <w:t xml:space="preserve">  </w:t>
      </w:r>
    </w:p>
    <w:p w:rsidR="006203AF" w:rsidRPr="003D1966" w:rsidRDefault="006203AF" w:rsidP="006203AF">
      <w:pPr>
        <w:rPr>
          <w:sz w:val="22"/>
          <w:szCs w:val="22"/>
        </w:rPr>
      </w:pPr>
      <w:r w:rsidRPr="003D1966">
        <w:rPr>
          <w:sz w:val="22"/>
          <w:szCs w:val="22"/>
        </w:rPr>
        <w:t xml:space="preserve">                                                                                                        </w:t>
      </w:r>
    </w:p>
    <w:p w:rsidR="006203AF" w:rsidRPr="003D1966" w:rsidRDefault="006203AF" w:rsidP="006203AF">
      <w:pPr>
        <w:tabs>
          <w:tab w:val="left" w:pos="7080"/>
        </w:tabs>
        <w:rPr>
          <w:sz w:val="28"/>
          <w:szCs w:val="28"/>
        </w:rPr>
      </w:pPr>
      <w:r>
        <w:rPr>
          <w:sz w:val="28"/>
          <w:szCs w:val="28"/>
        </w:rPr>
        <w:tab/>
      </w:r>
    </w:p>
    <w:p w:rsidR="006203AF" w:rsidRPr="003D1966" w:rsidRDefault="006203AF" w:rsidP="006203AF">
      <w:pPr>
        <w:rPr>
          <w:sz w:val="28"/>
          <w:szCs w:val="28"/>
        </w:rPr>
      </w:pPr>
    </w:p>
    <w:p w:rsidR="006203AF" w:rsidRPr="003D1966" w:rsidRDefault="006203AF" w:rsidP="006203AF">
      <w:pPr>
        <w:rPr>
          <w:sz w:val="28"/>
          <w:szCs w:val="28"/>
        </w:rPr>
      </w:pPr>
    </w:p>
    <w:p w:rsidR="006203AF" w:rsidRPr="003D1966" w:rsidRDefault="006203AF" w:rsidP="006203AF">
      <w:pPr>
        <w:rPr>
          <w:sz w:val="28"/>
          <w:szCs w:val="28"/>
        </w:rPr>
      </w:pPr>
    </w:p>
    <w:p w:rsidR="006203AF" w:rsidRPr="003D1966" w:rsidRDefault="006203AF" w:rsidP="006203AF">
      <w:pPr>
        <w:rPr>
          <w:sz w:val="28"/>
          <w:szCs w:val="28"/>
        </w:rPr>
      </w:pPr>
    </w:p>
    <w:p w:rsidR="006203AF" w:rsidRPr="003D1966" w:rsidRDefault="006203AF" w:rsidP="006203AF">
      <w:pPr>
        <w:rPr>
          <w:sz w:val="28"/>
          <w:szCs w:val="28"/>
        </w:rPr>
      </w:pPr>
    </w:p>
    <w:p w:rsidR="006203AF" w:rsidRPr="003D1966" w:rsidRDefault="006203AF" w:rsidP="006203AF">
      <w:pPr>
        <w:rPr>
          <w:b/>
          <w:sz w:val="28"/>
          <w:szCs w:val="28"/>
        </w:rPr>
      </w:pPr>
    </w:p>
    <w:p w:rsidR="006203AF" w:rsidRPr="003D1966" w:rsidRDefault="006203AF" w:rsidP="006203AF">
      <w:pPr>
        <w:rPr>
          <w:b/>
          <w:sz w:val="28"/>
          <w:szCs w:val="28"/>
        </w:rPr>
      </w:pPr>
    </w:p>
    <w:p w:rsidR="006203AF" w:rsidRPr="003D1966" w:rsidRDefault="00510C8B" w:rsidP="006203AF">
      <w:pPr>
        <w:jc w:val="center"/>
        <w:rPr>
          <w:b/>
          <w:sz w:val="28"/>
          <w:szCs w:val="28"/>
        </w:rPr>
      </w:pPr>
      <w:r>
        <w:rPr>
          <w:b/>
          <w:sz w:val="28"/>
          <w:szCs w:val="28"/>
        </w:rPr>
        <w:t xml:space="preserve"> Рабочая</w:t>
      </w:r>
      <w:r w:rsidR="006203AF">
        <w:rPr>
          <w:b/>
          <w:sz w:val="28"/>
          <w:szCs w:val="28"/>
        </w:rPr>
        <w:t xml:space="preserve"> программа</w:t>
      </w:r>
    </w:p>
    <w:p w:rsidR="006203AF" w:rsidRPr="003D1966" w:rsidRDefault="006203AF" w:rsidP="006203AF">
      <w:pPr>
        <w:jc w:val="center"/>
        <w:rPr>
          <w:b/>
          <w:sz w:val="28"/>
          <w:szCs w:val="28"/>
        </w:rPr>
      </w:pPr>
      <w:r w:rsidRPr="003D1966">
        <w:rPr>
          <w:b/>
          <w:sz w:val="28"/>
          <w:szCs w:val="28"/>
        </w:rPr>
        <w:t>по курсу внеурочной деятельности</w:t>
      </w:r>
    </w:p>
    <w:p w:rsidR="006203AF" w:rsidRPr="003D1966" w:rsidRDefault="006203AF" w:rsidP="006203AF">
      <w:pPr>
        <w:jc w:val="center"/>
        <w:rPr>
          <w:b/>
          <w:sz w:val="28"/>
          <w:szCs w:val="28"/>
        </w:rPr>
      </w:pPr>
      <w:r>
        <w:rPr>
          <w:b/>
          <w:sz w:val="28"/>
          <w:szCs w:val="28"/>
        </w:rPr>
        <w:t>(духовно-нравственное</w:t>
      </w:r>
      <w:r w:rsidRPr="003D1966">
        <w:rPr>
          <w:b/>
          <w:sz w:val="28"/>
          <w:szCs w:val="28"/>
        </w:rPr>
        <w:t xml:space="preserve"> направление)</w:t>
      </w:r>
    </w:p>
    <w:p w:rsidR="006203AF" w:rsidRPr="003D1966" w:rsidRDefault="006203AF" w:rsidP="006203AF">
      <w:pPr>
        <w:jc w:val="center"/>
        <w:rPr>
          <w:b/>
          <w:sz w:val="28"/>
          <w:szCs w:val="28"/>
        </w:rPr>
      </w:pPr>
      <w:r>
        <w:rPr>
          <w:b/>
          <w:sz w:val="28"/>
          <w:szCs w:val="28"/>
        </w:rPr>
        <w:t>«Умелые ручки</w:t>
      </w:r>
      <w:r w:rsidRPr="003D1966">
        <w:rPr>
          <w:b/>
          <w:sz w:val="28"/>
          <w:szCs w:val="28"/>
        </w:rPr>
        <w:t>»</w:t>
      </w:r>
    </w:p>
    <w:p w:rsidR="006203AF" w:rsidRPr="003D1966" w:rsidRDefault="006203AF" w:rsidP="006203AF"/>
    <w:p w:rsidR="006203AF" w:rsidRPr="003D1966" w:rsidRDefault="006203AF" w:rsidP="006203AF">
      <w:pPr>
        <w:ind w:left="9356"/>
      </w:pPr>
    </w:p>
    <w:p w:rsidR="006203AF" w:rsidRPr="003D1966" w:rsidRDefault="006203AF" w:rsidP="006203AF">
      <w:pPr>
        <w:ind w:left="9356"/>
      </w:pPr>
    </w:p>
    <w:p w:rsidR="006203AF" w:rsidRPr="003D1966" w:rsidRDefault="006203AF" w:rsidP="006203AF">
      <w:pPr>
        <w:ind w:left="9356"/>
      </w:pPr>
    </w:p>
    <w:p w:rsidR="006203AF" w:rsidRPr="003D1966" w:rsidRDefault="006203AF" w:rsidP="006203AF">
      <w:pPr>
        <w:ind w:left="9356"/>
      </w:pPr>
    </w:p>
    <w:p w:rsidR="006203AF" w:rsidRPr="003D1966" w:rsidRDefault="006203AF" w:rsidP="006203AF">
      <w:pPr>
        <w:ind w:left="9356"/>
      </w:pPr>
    </w:p>
    <w:p w:rsidR="006203AF" w:rsidRPr="003D1966" w:rsidRDefault="006203AF" w:rsidP="006203AF">
      <w:pPr>
        <w:ind w:left="9356"/>
      </w:pPr>
    </w:p>
    <w:p w:rsidR="006203AF" w:rsidRPr="003D1966" w:rsidRDefault="006203AF" w:rsidP="006203AF">
      <w:pPr>
        <w:ind w:left="9356"/>
      </w:pPr>
    </w:p>
    <w:p w:rsidR="006203AF" w:rsidRPr="003D1966" w:rsidRDefault="006203AF" w:rsidP="006203AF">
      <w:pPr>
        <w:ind w:left="9356"/>
      </w:pPr>
    </w:p>
    <w:p w:rsidR="006203AF" w:rsidRPr="003D1966" w:rsidRDefault="006203AF" w:rsidP="006203AF">
      <w:pPr>
        <w:ind w:left="9356"/>
      </w:pPr>
    </w:p>
    <w:p w:rsidR="006203AF" w:rsidRPr="003D1966" w:rsidRDefault="006203AF" w:rsidP="006203AF">
      <w:pPr>
        <w:ind w:left="9356"/>
      </w:pPr>
    </w:p>
    <w:p w:rsidR="006203AF" w:rsidRPr="003D1966" w:rsidRDefault="006203AF" w:rsidP="006203AF">
      <w:pPr>
        <w:ind w:left="9356"/>
      </w:pPr>
    </w:p>
    <w:p w:rsidR="006203AF" w:rsidRPr="003D1966" w:rsidRDefault="006203AF" w:rsidP="006203AF">
      <w:pPr>
        <w:ind w:left="9356"/>
      </w:pPr>
    </w:p>
    <w:p w:rsidR="006203AF" w:rsidRPr="003D1966" w:rsidRDefault="006203AF" w:rsidP="006203AF">
      <w:pPr>
        <w:ind w:left="9356"/>
      </w:pPr>
    </w:p>
    <w:p w:rsidR="006203AF" w:rsidRPr="003D1966" w:rsidRDefault="006203AF" w:rsidP="006203AF">
      <w:pPr>
        <w:ind w:left="9356"/>
      </w:pPr>
    </w:p>
    <w:p w:rsidR="006203AF" w:rsidRPr="003D1966" w:rsidRDefault="006203AF" w:rsidP="006203AF">
      <w:r w:rsidRPr="003D1966">
        <w:t xml:space="preserve">Автор программы </w:t>
      </w:r>
    </w:p>
    <w:p w:rsidR="006203AF" w:rsidRPr="003D1966" w:rsidRDefault="006203AF" w:rsidP="006203AF">
      <w:r w:rsidRPr="003D1966">
        <w:t>учитель начальных классов</w:t>
      </w:r>
    </w:p>
    <w:p w:rsidR="006203AF" w:rsidRPr="003D1966" w:rsidRDefault="006203AF" w:rsidP="006203AF">
      <w:r w:rsidRPr="003D1966">
        <w:t>Комарова Л..В.</w:t>
      </w:r>
    </w:p>
    <w:p w:rsidR="006203AF" w:rsidRPr="003D1966" w:rsidRDefault="006203AF" w:rsidP="006203AF">
      <w:r w:rsidRPr="003D1966">
        <w:t>Срок реализации программы  – 4 года (1-4)</w:t>
      </w:r>
    </w:p>
    <w:p w:rsidR="006203AF" w:rsidRPr="003D1966" w:rsidRDefault="006203AF" w:rsidP="006203AF">
      <w:pPr>
        <w:rPr>
          <w:sz w:val="28"/>
          <w:szCs w:val="28"/>
        </w:rPr>
      </w:pPr>
    </w:p>
    <w:p w:rsidR="006203AF" w:rsidRPr="003D1966" w:rsidRDefault="006203AF" w:rsidP="006203AF">
      <w:pPr>
        <w:rPr>
          <w:sz w:val="28"/>
          <w:szCs w:val="28"/>
        </w:rPr>
      </w:pPr>
    </w:p>
    <w:p w:rsidR="006203AF" w:rsidRPr="003D1966" w:rsidRDefault="006203AF" w:rsidP="006203AF"/>
    <w:p w:rsidR="006203AF" w:rsidRPr="003D1966" w:rsidRDefault="00C777D5" w:rsidP="006203AF">
      <w:pPr>
        <w:jc w:val="center"/>
      </w:pPr>
      <w:r>
        <w:t>Курагино,  2019</w:t>
      </w:r>
      <w:r w:rsidR="006203AF" w:rsidRPr="003D1966">
        <w:t xml:space="preserve"> год</w:t>
      </w:r>
    </w:p>
    <w:p w:rsidR="006203AF" w:rsidRDefault="006203AF" w:rsidP="006203AF"/>
    <w:p w:rsidR="006203AF" w:rsidRDefault="006203AF" w:rsidP="006203AF"/>
    <w:p w:rsidR="006203AF" w:rsidRDefault="006203AF" w:rsidP="006203AF"/>
    <w:p w:rsidR="006203AF" w:rsidRDefault="006203AF" w:rsidP="006203AF"/>
    <w:p w:rsidR="00C11D86" w:rsidRDefault="00C11D86" w:rsidP="00D5703A">
      <w:pPr>
        <w:ind w:right="-284"/>
        <w:rPr>
          <w:b/>
        </w:rPr>
      </w:pPr>
    </w:p>
    <w:p w:rsidR="00F32D28" w:rsidRPr="007B6D58" w:rsidRDefault="00F32D28" w:rsidP="00F32D28">
      <w:pPr>
        <w:pStyle w:val="a3"/>
        <w:numPr>
          <w:ilvl w:val="0"/>
          <w:numId w:val="1"/>
        </w:numPr>
        <w:jc w:val="center"/>
        <w:rPr>
          <w:b/>
          <w:sz w:val="28"/>
          <w:szCs w:val="28"/>
        </w:rPr>
      </w:pPr>
      <w:r w:rsidRPr="007B6D58">
        <w:rPr>
          <w:b/>
          <w:kern w:val="1"/>
          <w:sz w:val="28"/>
          <w:szCs w:val="28"/>
        </w:rPr>
        <w:t>Результаты освоения курса внеурочной деятельности.</w:t>
      </w:r>
    </w:p>
    <w:p w:rsidR="00F32D28" w:rsidRPr="00F32D28" w:rsidRDefault="00F32D28" w:rsidP="00F32D28">
      <w:pPr>
        <w:rPr>
          <w:b/>
        </w:rPr>
      </w:pPr>
    </w:p>
    <w:p w:rsidR="00F32D28" w:rsidRPr="00C9223C" w:rsidRDefault="00F32D28" w:rsidP="00F32D28">
      <w:pPr>
        <w:rPr>
          <w:b/>
          <w:i/>
        </w:rPr>
      </w:pPr>
      <w:r w:rsidRPr="00C9223C">
        <w:rPr>
          <w:b/>
          <w:i/>
        </w:rPr>
        <w:t>Личностные универсальные учебные действия:</w:t>
      </w:r>
    </w:p>
    <w:p w:rsidR="00F32D28" w:rsidRDefault="00F32D28" w:rsidP="00F32D28">
      <w:pPr>
        <w:pStyle w:val="a3"/>
        <w:numPr>
          <w:ilvl w:val="0"/>
          <w:numId w:val="6"/>
        </w:numPr>
      </w:pPr>
      <w:r>
        <w:t>Осознание своих творческих возможностей</w:t>
      </w:r>
    </w:p>
    <w:p w:rsidR="00F32D28" w:rsidRDefault="00F32D28" w:rsidP="00F32D28">
      <w:pPr>
        <w:pStyle w:val="a3"/>
        <w:numPr>
          <w:ilvl w:val="0"/>
          <w:numId w:val="6"/>
        </w:numPr>
      </w:pPr>
      <w:r>
        <w:t>Проявление познавательных мотивов</w:t>
      </w:r>
    </w:p>
    <w:p w:rsidR="00F32D28" w:rsidRDefault="00F32D28" w:rsidP="00F32D28">
      <w:pPr>
        <w:pStyle w:val="a3"/>
        <w:numPr>
          <w:ilvl w:val="0"/>
          <w:numId w:val="6"/>
        </w:numPr>
      </w:pPr>
      <w:r>
        <w:t xml:space="preserve">Развитие чувства прекрасного и эстетического чувства на основе знакомства с изделиями декоративно-прикладного искусства народов России; </w:t>
      </w:r>
    </w:p>
    <w:p w:rsidR="00F32D28" w:rsidRDefault="00F32D28" w:rsidP="00F32D28">
      <w:pPr>
        <w:pStyle w:val="a3"/>
        <w:numPr>
          <w:ilvl w:val="0"/>
          <w:numId w:val="6"/>
        </w:numPr>
      </w:pPr>
      <w:r>
        <w:t>Ознакомление с миром профессий</w:t>
      </w:r>
    </w:p>
    <w:p w:rsidR="00F32D28" w:rsidRDefault="00F32D28" w:rsidP="00F32D28">
      <w:pPr>
        <w:pStyle w:val="a3"/>
        <w:numPr>
          <w:ilvl w:val="0"/>
          <w:numId w:val="6"/>
        </w:numPr>
      </w:pPr>
      <w:r>
        <w:t>Осознание этнической принадлежности и культурной идентичности</w:t>
      </w:r>
    </w:p>
    <w:p w:rsidR="00F32D28" w:rsidRDefault="00F32D28" w:rsidP="00F32D28">
      <w:pPr>
        <w:pStyle w:val="a3"/>
        <w:numPr>
          <w:ilvl w:val="0"/>
          <w:numId w:val="6"/>
        </w:numPr>
      </w:pPr>
      <w:r>
        <w:t>Формирование чувства сопричастности своей Родине, народу, истории</w:t>
      </w:r>
    </w:p>
    <w:p w:rsidR="00F32D28" w:rsidRDefault="00F32D28" w:rsidP="00F32D28">
      <w:pPr>
        <w:pStyle w:val="a3"/>
        <w:numPr>
          <w:ilvl w:val="0"/>
          <w:numId w:val="6"/>
        </w:numPr>
      </w:pPr>
      <w:r>
        <w:t>Развитие Я-концепции и самооценки личности</w:t>
      </w:r>
    </w:p>
    <w:p w:rsidR="00F32D28" w:rsidRDefault="00F32D28" w:rsidP="00F32D28">
      <w:pPr>
        <w:pStyle w:val="a3"/>
        <w:numPr>
          <w:ilvl w:val="0"/>
          <w:numId w:val="6"/>
        </w:numPr>
      </w:pPr>
      <w:r>
        <w:t>Развитие толерантности, доброжелательности, позитивного отношения к жизни</w:t>
      </w:r>
    </w:p>
    <w:p w:rsidR="00F32D28" w:rsidRDefault="00F32D28" w:rsidP="00F32D28">
      <w:pPr>
        <w:pStyle w:val="a3"/>
        <w:numPr>
          <w:ilvl w:val="0"/>
          <w:numId w:val="6"/>
        </w:numPr>
      </w:pPr>
      <w:r>
        <w:t>Формирование моральных норм и самооценки</w:t>
      </w:r>
    </w:p>
    <w:p w:rsidR="00F32D28" w:rsidRDefault="00F32D28" w:rsidP="00F32D28">
      <w:pPr>
        <w:pStyle w:val="a3"/>
        <w:numPr>
          <w:ilvl w:val="0"/>
          <w:numId w:val="6"/>
        </w:numPr>
      </w:pPr>
      <w:r>
        <w:t>Выделение нравственного содержания своих поступков</w:t>
      </w:r>
    </w:p>
    <w:p w:rsidR="00F32D28" w:rsidRDefault="00F32D28" w:rsidP="00F32D28">
      <w:pPr>
        <w:pStyle w:val="a3"/>
        <w:numPr>
          <w:ilvl w:val="0"/>
          <w:numId w:val="6"/>
        </w:numPr>
      </w:pPr>
      <w:r>
        <w:t>Формирование ценностных ориентиров и смысла учебной деятельности</w:t>
      </w:r>
    </w:p>
    <w:p w:rsidR="00F32D28" w:rsidRPr="00C9223C" w:rsidRDefault="00F32D28" w:rsidP="00F32D28">
      <w:pPr>
        <w:rPr>
          <w:b/>
          <w:i/>
        </w:rPr>
      </w:pPr>
      <w:r w:rsidRPr="00C9223C">
        <w:rPr>
          <w:b/>
          <w:i/>
        </w:rPr>
        <w:t>Регулятивные универсальные учебные действия:</w:t>
      </w:r>
    </w:p>
    <w:p w:rsidR="00F32D28" w:rsidRDefault="00F32D28" w:rsidP="00F32D28">
      <w:pPr>
        <w:pStyle w:val="a3"/>
        <w:numPr>
          <w:ilvl w:val="0"/>
          <w:numId w:val="7"/>
        </w:numPr>
      </w:pPr>
      <w:r>
        <w:t>Планирование совместно с учителем своих действий в соответствии с поставленной задачей</w:t>
      </w:r>
    </w:p>
    <w:p w:rsidR="00F32D28" w:rsidRDefault="00F32D28" w:rsidP="00F32D28">
      <w:pPr>
        <w:pStyle w:val="a3"/>
        <w:numPr>
          <w:ilvl w:val="0"/>
          <w:numId w:val="7"/>
        </w:numPr>
      </w:pPr>
      <w:r>
        <w:t>Принятие и сохранение учебной задачи</w:t>
      </w:r>
    </w:p>
    <w:p w:rsidR="00F32D28" w:rsidRDefault="00F32D28" w:rsidP="00F32D28">
      <w:pPr>
        <w:pStyle w:val="a3"/>
        <w:numPr>
          <w:ilvl w:val="0"/>
          <w:numId w:val="7"/>
        </w:numPr>
      </w:pPr>
      <w:r>
        <w:t>Осуществление итогового и пошагового контроля по результату</w:t>
      </w:r>
    </w:p>
    <w:p w:rsidR="00F32D28" w:rsidRDefault="00F32D28" w:rsidP="00F32D28">
      <w:pPr>
        <w:pStyle w:val="a3"/>
        <w:numPr>
          <w:ilvl w:val="0"/>
          <w:numId w:val="7"/>
        </w:numPr>
      </w:pPr>
      <w:r>
        <w:t>Различение способа и результата действия</w:t>
      </w:r>
    </w:p>
    <w:p w:rsidR="00F32D28" w:rsidRDefault="00F32D28" w:rsidP="00F32D28">
      <w:pPr>
        <w:pStyle w:val="a3"/>
        <w:numPr>
          <w:ilvl w:val="0"/>
          <w:numId w:val="7"/>
        </w:numPr>
      </w:pPr>
      <w:r>
        <w:t>Адекватное принятие словесной оценки учителя</w:t>
      </w:r>
    </w:p>
    <w:p w:rsidR="00F32D28" w:rsidRDefault="00F32D28" w:rsidP="00F32D28">
      <w:pPr>
        <w:pStyle w:val="a3"/>
        <w:numPr>
          <w:ilvl w:val="0"/>
          <w:numId w:val="7"/>
        </w:numPr>
      </w:pPr>
      <w:r>
        <w:t>В сотрудничестве с учителем постановка новых учебных задач</w:t>
      </w:r>
    </w:p>
    <w:p w:rsidR="00F32D28" w:rsidRDefault="00F32D28" w:rsidP="00F32D28">
      <w:pPr>
        <w:pStyle w:val="a3"/>
        <w:numPr>
          <w:ilvl w:val="0"/>
          <w:numId w:val="7"/>
        </w:numPr>
      </w:pPr>
      <w:r>
        <w:t>Формирование целеустремленности и настойчивости в достижении целей.</w:t>
      </w:r>
    </w:p>
    <w:p w:rsidR="00F32D28" w:rsidRPr="00526CC6" w:rsidRDefault="00F32D28" w:rsidP="00F32D28">
      <w:pPr>
        <w:rPr>
          <w:b/>
          <w:i/>
        </w:rPr>
      </w:pPr>
      <w:r w:rsidRPr="00526CC6">
        <w:rPr>
          <w:b/>
          <w:i/>
        </w:rPr>
        <w:t>Познавательные универсальные учебные действия:</w:t>
      </w:r>
    </w:p>
    <w:p w:rsidR="00F32D28" w:rsidRDefault="00F32D28" w:rsidP="00F32D28">
      <w:pPr>
        <w:pStyle w:val="a3"/>
        <w:numPr>
          <w:ilvl w:val="0"/>
          <w:numId w:val="8"/>
        </w:numPr>
      </w:pPr>
      <w:r>
        <w:t>Осуществление поиска и выделение конкретной информации с помощью учителя</w:t>
      </w:r>
    </w:p>
    <w:p w:rsidR="00F32D28" w:rsidRDefault="00F32D28" w:rsidP="00F32D28">
      <w:pPr>
        <w:pStyle w:val="a3"/>
        <w:numPr>
          <w:ilvl w:val="0"/>
          <w:numId w:val="8"/>
        </w:numPr>
      </w:pPr>
      <w:r>
        <w:t>Построение речевых высказываний в устной форме</w:t>
      </w:r>
    </w:p>
    <w:p w:rsidR="00F32D28" w:rsidRDefault="00F32D28" w:rsidP="00F32D28">
      <w:pPr>
        <w:pStyle w:val="a3"/>
        <w:numPr>
          <w:ilvl w:val="0"/>
          <w:numId w:val="8"/>
        </w:numPr>
      </w:pPr>
      <w:r>
        <w:t>Оформление своих мыслей в устной форме по типу рассуждения</w:t>
      </w:r>
    </w:p>
    <w:p w:rsidR="00F32D28" w:rsidRDefault="00F32D28" w:rsidP="00F32D28">
      <w:pPr>
        <w:pStyle w:val="a3"/>
        <w:numPr>
          <w:ilvl w:val="0"/>
          <w:numId w:val="8"/>
        </w:numPr>
      </w:pPr>
      <w:r>
        <w:t>Включение в творческую деятельность под руководством учителя.</w:t>
      </w:r>
    </w:p>
    <w:p w:rsidR="00F32D28" w:rsidRPr="00C9223C" w:rsidRDefault="00F32D28" w:rsidP="00F32D28">
      <w:pPr>
        <w:rPr>
          <w:b/>
          <w:i/>
        </w:rPr>
      </w:pPr>
      <w:r w:rsidRPr="00C9223C">
        <w:rPr>
          <w:b/>
          <w:i/>
        </w:rPr>
        <w:t>Коммуникативные универсальные учебные действия:</w:t>
      </w:r>
    </w:p>
    <w:p w:rsidR="00F32D28" w:rsidRDefault="00F32D28" w:rsidP="00F32D28">
      <w:pPr>
        <w:pStyle w:val="a3"/>
        <w:numPr>
          <w:ilvl w:val="0"/>
          <w:numId w:val="9"/>
        </w:numPr>
      </w:pPr>
      <w:r>
        <w:t>Формулирование собственного мнения и позиции</w:t>
      </w:r>
    </w:p>
    <w:p w:rsidR="00F32D28" w:rsidRDefault="00F32D28" w:rsidP="00F32D28">
      <w:pPr>
        <w:pStyle w:val="a3"/>
        <w:numPr>
          <w:ilvl w:val="0"/>
          <w:numId w:val="9"/>
        </w:numPr>
      </w:pPr>
      <w:r>
        <w:t>Формулировка вопросов</w:t>
      </w:r>
    </w:p>
    <w:p w:rsidR="00F32D28" w:rsidRDefault="00F32D28" w:rsidP="00F32D28">
      <w:pPr>
        <w:pStyle w:val="a3"/>
        <w:numPr>
          <w:ilvl w:val="0"/>
          <w:numId w:val="9"/>
        </w:numPr>
      </w:pPr>
      <w:r>
        <w:t>Допуск возможности осуществления у людей различных точек зрения, в том числе не совпадающих с его собственной</w:t>
      </w:r>
    </w:p>
    <w:p w:rsidR="00F32D28" w:rsidRDefault="00F32D28" w:rsidP="00F32D28">
      <w:pPr>
        <w:pStyle w:val="a3"/>
        <w:numPr>
          <w:ilvl w:val="0"/>
          <w:numId w:val="9"/>
        </w:numPr>
      </w:pPr>
      <w:r>
        <w:t xml:space="preserve">Компромисс и поиск путей, приводящих к общему решению в совместной трудовой, творческой деятельности. </w:t>
      </w:r>
    </w:p>
    <w:p w:rsidR="00E366A0" w:rsidRDefault="00E366A0" w:rsidP="00E366A0">
      <w:pPr>
        <w:rPr>
          <w:b/>
          <w:i/>
        </w:rPr>
      </w:pPr>
    </w:p>
    <w:p w:rsidR="00E366A0" w:rsidRPr="00E24C35" w:rsidRDefault="00E366A0" w:rsidP="00E366A0">
      <w:pPr>
        <w:rPr>
          <w:b/>
          <w:i/>
        </w:rPr>
      </w:pPr>
      <w:r w:rsidRPr="00E24C35">
        <w:rPr>
          <w:b/>
          <w:i/>
        </w:rPr>
        <w:t>Учащиеся  получат  возможность научиться:</w:t>
      </w:r>
    </w:p>
    <w:p w:rsidR="00E366A0" w:rsidRDefault="00E366A0" w:rsidP="00E366A0">
      <w:pPr>
        <w:pStyle w:val="a3"/>
        <w:numPr>
          <w:ilvl w:val="0"/>
          <w:numId w:val="26"/>
        </w:numPr>
      </w:pPr>
      <w:r>
        <w:t>Учащиеся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гармоничной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E366A0" w:rsidRDefault="00E366A0" w:rsidP="00E366A0">
      <w:pPr>
        <w:pStyle w:val="a3"/>
        <w:numPr>
          <w:ilvl w:val="0"/>
          <w:numId w:val="26"/>
        </w:numPr>
      </w:pPr>
      <w:r>
        <w:t>Учащиеся получат начальные знания и представления о наиболее важных правилах дизайна, которые необходимо учитывать при создании предметов имматериальной культуры;</w:t>
      </w:r>
    </w:p>
    <w:p w:rsidR="00E366A0" w:rsidRDefault="00E366A0" w:rsidP="00E366A0">
      <w:pPr>
        <w:pStyle w:val="a3"/>
        <w:numPr>
          <w:ilvl w:val="0"/>
          <w:numId w:val="26"/>
        </w:numPr>
      </w:pPr>
      <w:r>
        <w:t>Учащиеся получат обще представление о мире профессий, их социальном значении, истории возникновения и применения различных материалов и инструментов, об использовании изделий некоторых традиционных ремесел в быту;</w:t>
      </w:r>
    </w:p>
    <w:p w:rsidR="00E366A0" w:rsidRDefault="00E366A0" w:rsidP="00E366A0">
      <w:pPr>
        <w:pStyle w:val="a3"/>
        <w:numPr>
          <w:ilvl w:val="0"/>
          <w:numId w:val="26"/>
        </w:numPr>
      </w:pPr>
      <w:r>
        <w:t>Учащиеся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B6B96" w:rsidRPr="00D255F0" w:rsidRDefault="000B6B96" w:rsidP="000B6B96">
      <w:pPr>
        <w:autoSpaceDN w:val="0"/>
        <w:adjustRightInd w:val="0"/>
        <w:ind w:left="720"/>
        <w:rPr>
          <w:color w:val="191919"/>
        </w:rPr>
      </w:pPr>
    </w:p>
    <w:p w:rsidR="000B6B96" w:rsidRPr="00685A70" w:rsidRDefault="000B6B96" w:rsidP="000B6B96">
      <w:pPr>
        <w:shd w:val="clear" w:color="auto" w:fill="FFFFFF"/>
        <w:ind w:firstLine="142"/>
        <w:jc w:val="both"/>
        <w:rPr>
          <w:b/>
          <w:i/>
        </w:rPr>
      </w:pPr>
      <w:r w:rsidRPr="00685A70">
        <w:rPr>
          <w:b/>
          <w:i/>
          <w:iCs/>
          <w:color w:val="000000"/>
          <w:spacing w:val="16"/>
        </w:rPr>
        <w:t>Универсальные учебные действия после окончания 1 года обучения:</w:t>
      </w:r>
    </w:p>
    <w:p w:rsidR="00710D42" w:rsidRDefault="00710D42" w:rsidP="00E366A0"/>
    <w:p w:rsidR="000B6B96" w:rsidRDefault="000B6B96" w:rsidP="000B6B96">
      <w:pPr>
        <w:numPr>
          <w:ilvl w:val="0"/>
          <w:numId w:val="41"/>
        </w:numPr>
        <w:suppressAutoHyphens/>
        <w:spacing w:before="280"/>
      </w:pPr>
      <w:r>
        <w:t xml:space="preserve">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 </w:t>
      </w:r>
    </w:p>
    <w:p w:rsidR="000B6B96" w:rsidRDefault="000B6B96" w:rsidP="000B6B96">
      <w:pPr>
        <w:numPr>
          <w:ilvl w:val="0"/>
          <w:numId w:val="41"/>
        </w:numPr>
        <w:suppressAutoHyphens/>
      </w:pPr>
      <w:r>
        <w:t xml:space="preserve">правильно организовать свое рабочее место, поддерживать порядок во время работы; </w:t>
      </w:r>
    </w:p>
    <w:p w:rsidR="000B6B96" w:rsidRDefault="000B6B96" w:rsidP="000B6B96">
      <w:pPr>
        <w:numPr>
          <w:ilvl w:val="0"/>
          <w:numId w:val="41"/>
        </w:numPr>
        <w:suppressAutoHyphens/>
      </w:pPr>
      <w:r>
        <w:t xml:space="preserve">соблюдать правила безопасности труда и личной гигиены; </w:t>
      </w:r>
    </w:p>
    <w:p w:rsidR="000B6B96" w:rsidRDefault="000B6B96" w:rsidP="000B6B96">
      <w:pPr>
        <w:numPr>
          <w:ilvl w:val="0"/>
          <w:numId w:val="41"/>
        </w:numPr>
        <w:suppressAutoHyphens/>
        <w:spacing w:after="280"/>
        <w:rPr>
          <w:b/>
          <w:color w:val="000000"/>
        </w:rPr>
      </w:pPr>
      <w:r>
        <w:t xml:space="preserve">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 вышивать стежками “вперед иголка”. </w:t>
      </w:r>
    </w:p>
    <w:p w:rsidR="000B6B96" w:rsidRPr="000B6B96" w:rsidRDefault="000B6B96" w:rsidP="000B6B96">
      <w:pPr>
        <w:shd w:val="clear" w:color="auto" w:fill="FFFFFF"/>
        <w:jc w:val="both"/>
        <w:rPr>
          <w:b/>
          <w:i/>
        </w:rPr>
      </w:pPr>
      <w:r w:rsidRPr="000B6B96">
        <w:rPr>
          <w:b/>
          <w:i/>
          <w:iCs/>
          <w:color w:val="000000"/>
          <w:spacing w:val="16"/>
        </w:rPr>
        <w:t>Универсальные учебные действия после окончания 2 года обучения:</w:t>
      </w:r>
    </w:p>
    <w:p w:rsidR="000B6B96" w:rsidRDefault="000B6B96" w:rsidP="000B6B96">
      <w:pPr>
        <w:numPr>
          <w:ilvl w:val="0"/>
          <w:numId w:val="42"/>
        </w:numPr>
        <w:suppressAutoHyphens/>
        <w:spacing w:before="280"/>
      </w:pPr>
      <w:r>
        <w:t xml:space="preserve">правильно пользоваться ручными инструментами; </w:t>
      </w:r>
    </w:p>
    <w:p w:rsidR="000B6B96" w:rsidRDefault="000B6B96" w:rsidP="000B6B96">
      <w:pPr>
        <w:numPr>
          <w:ilvl w:val="0"/>
          <w:numId w:val="42"/>
        </w:numPr>
        <w:suppressAutoHyphens/>
      </w:pPr>
      <w:r>
        <w:t>соблюдать правила безопасности труда и личной гигиены;</w:t>
      </w:r>
    </w:p>
    <w:p w:rsidR="000B6B96" w:rsidRDefault="000B6B96" w:rsidP="000B6B96">
      <w:pPr>
        <w:numPr>
          <w:ilvl w:val="0"/>
          <w:numId w:val="42"/>
        </w:numPr>
        <w:suppressAutoHyphens/>
      </w:pPr>
      <w:r>
        <w:t xml:space="preserve">организовать рабочее место и поддерживать на нем порядок во время работы; </w:t>
      </w:r>
    </w:p>
    <w:p w:rsidR="000B6B96" w:rsidRDefault="000B6B96" w:rsidP="000B6B96">
      <w:pPr>
        <w:numPr>
          <w:ilvl w:val="0"/>
          <w:numId w:val="42"/>
        </w:numPr>
        <w:suppressAutoHyphens/>
      </w:pPr>
      <w:r>
        <w:t xml:space="preserve">бережно относиться к инструментам и материалам; </w:t>
      </w:r>
    </w:p>
    <w:p w:rsidR="000B6B96" w:rsidRDefault="000B6B96" w:rsidP="000B6B96">
      <w:pPr>
        <w:numPr>
          <w:ilvl w:val="0"/>
          <w:numId w:val="42"/>
        </w:numPr>
        <w:suppressAutoHyphens/>
      </w:pPr>
      <w:r>
        <w:t xml:space="preserve">экономно размечать материал с помощью шаблонов, линейки, угольника; </w:t>
      </w:r>
    </w:p>
    <w:p w:rsidR="000B6B96" w:rsidRDefault="000B6B96" w:rsidP="000B6B96">
      <w:pPr>
        <w:numPr>
          <w:ilvl w:val="0"/>
          <w:numId w:val="42"/>
        </w:numPr>
        <w:suppressAutoHyphens/>
      </w:pPr>
      <w:r>
        <w:t xml:space="preserve">самостоятельно изготовлять изделия по образцу; </w:t>
      </w:r>
    </w:p>
    <w:p w:rsidR="000B6B96" w:rsidRDefault="000B6B96" w:rsidP="000B6B96">
      <w:pPr>
        <w:numPr>
          <w:ilvl w:val="0"/>
          <w:numId w:val="42"/>
        </w:numPr>
        <w:suppressAutoHyphens/>
        <w:spacing w:after="280"/>
        <w:rPr>
          <w:b/>
          <w:color w:val="000000"/>
        </w:rPr>
      </w:pPr>
      <w:r>
        <w:t xml:space="preserve">правильно выполнять изученные технологические операции по всем видам труда; различать их по внешнему виду. </w:t>
      </w:r>
    </w:p>
    <w:p w:rsidR="000B6B96" w:rsidRPr="000B6B96" w:rsidRDefault="000B6B96" w:rsidP="000B6B96">
      <w:pPr>
        <w:shd w:val="clear" w:color="auto" w:fill="FFFFFF"/>
        <w:jc w:val="both"/>
        <w:rPr>
          <w:b/>
          <w:i/>
        </w:rPr>
      </w:pPr>
      <w:r w:rsidRPr="000B6B96">
        <w:rPr>
          <w:b/>
          <w:i/>
          <w:iCs/>
          <w:color w:val="000000"/>
          <w:spacing w:val="16"/>
        </w:rPr>
        <w:t>Универсальные учебные действия после окончания 3 года обучения:</w:t>
      </w:r>
    </w:p>
    <w:p w:rsidR="000B6B96" w:rsidRDefault="000B6B96" w:rsidP="000B6B96">
      <w:pPr>
        <w:numPr>
          <w:ilvl w:val="0"/>
          <w:numId w:val="45"/>
        </w:numPr>
        <w:suppressAutoHyphens/>
        <w:spacing w:before="280"/>
      </w:pPr>
      <w:r>
        <w:t xml:space="preserve">правильно называть ручные инструменты и использовать по назначению; </w:t>
      </w:r>
    </w:p>
    <w:p w:rsidR="000B6B96" w:rsidRDefault="000B6B96" w:rsidP="000B6B96">
      <w:pPr>
        <w:numPr>
          <w:ilvl w:val="0"/>
          <w:numId w:val="45"/>
        </w:numPr>
        <w:suppressAutoHyphens/>
      </w:pPr>
      <w:r>
        <w:t xml:space="preserve">выполнять работу самостоятельно без напоминаний; </w:t>
      </w:r>
    </w:p>
    <w:p w:rsidR="000B6B96" w:rsidRDefault="000B6B96" w:rsidP="000B6B96">
      <w:pPr>
        <w:numPr>
          <w:ilvl w:val="0"/>
          <w:numId w:val="45"/>
        </w:numPr>
        <w:suppressAutoHyphens/>
      </w:pPr>
      <w:r>
        <w:t xml:space="preserve">организовать рабочее место и соблюдать порядок во время работы; </w:t>
      </w:r>
    </w:p>
    <w:p w:rsidR="000B6B96" w:rsidRDefault="000B6B96" w:rsidP="000B6B96">
      <w:pPr>
        <w:numPr>
          <w:ilvl w:val="0"/>
          <w:numId w:val="45"/>
        </w:numPr>
        <w:suppressAutoHyphens/>
      </w:pPr>
      <w:r>
        <w:t xml:space="preserve">понимать рисунки, эскизы (определять название детали, материал, из которого она должна быть изготовлена, форму, размеры); </w:t>
      </w:r>
    </w:p>
    <w:p w:rsidR="000B6B96" w:rsidRDefault="000B6B96" w:rsidP="000B6B96">
      <w:pPr>
        <w:numPr>
          <w:ilvl w:val="0"/>
          <w:numId w:val="45"/>
        </w:numPr>
        <w:suppressAutoHyphens/>
        <w:spacing w:after="280"/>
      </w:pPr>
      <w:r>
        <w:t xml:space="preserve">самостоятельно изготовлять изделия, предусмотренные программой (по образцу, рисунку, эскизу).                                </w:t>
      </w:r>
    </w:p>
    <w:p w:rsidR="00710D42" w:rsidRDefault="00710D42" w:rsidP="00E366A0"/>
    <w:p w:rsidR="000B6B96" w:rsidRPr="000B6B96" w:rsidRDefault="000B6B96" w:rsidP="000B6B96">
      <w:pPr>
        <w:shd w:val="clear" w:color="auto" w:fill="FFFFFF"/>
        <w:jc w:val="both"/>
        <w:rPr>
          <w:b/>
          <w:i/>
        </w:rPr>
      </w:pPr>
      <w:r w:rsidRPr="000B6B96">
        <w:rPr>
          <w:b/>
          <w:i/>
          <w:iCs/>
          <w:color w:val="000000"/>
          <w:spacing w:val="16"/>
        </w:rPr>
        <w:t>Универсальные уч</w:t>
      </w:r>
      <w:r>
        <w:rPr>
          <w:b/>
          <w:i/>
          <w:iCs/>
          <w:color w:val="000000"/>
          <w:spacing w:val="16"/>
        </w:rPr>
        <w:t>ебные действия после окончания 4</w:t>
      </w:r>
      <w:r w:rsidRPr="000B6B96">
        <w:rPr>
          <w:b/>
          <w:i/>
          <w:iCs/>
          <w:color w:val="000000"/>
          <w:spacing w:val="16"/>
        </w:rPr>
        <w:t xml:space="preserve"> года обучения:</w:t>
      </w:r>
    </w:p>
    <w:p w:rsidR="00710D42" w:rsidRDefault="00710D42" w:rsidP="00E366A0"/>
    <w:p w:rsidR="000B6B96" w:rsidRDefault="000B6B96" w:rsidP="00861A71">
      <w:pPr>
        <w:suppressAutoHyphens/>
        <w:spacing w:before="280"/>
      </w:pPr>
      <w:r>
        <w:t xml:space="preserve">правильно использовать инструменты в работе; </w:t>
      </w:r>
    </w:p>
    <w:p w:rsidR="000B6B96" w:rsidRDefault="000B6B96" w:rsidP="000B6B96">
      <w:pPr>
        <w:numPr>
          <w:ilvl w:val="0"/>
          <w:numId w:val="47"/>
        </w:numPr>
        <w:suppressAutoHyphens/>
      </w:pPr>
      <w:r>
        <w:t xml:space="preserve">строго соблюдать правила безопасности труда; </w:t>
      </w:r>
    </w:p>
    <w:p w:rsidR="000B6B96" w:rsidRDefault="000B6B96" w:rsidP="000B6B96">
      <w:pPr>
        <w:numPr>
          <w:ilvl w:val="0"/>
          <w:numId w:val="47"/>
        </w:numPr>
        <w:suppressAutoHyphens/>
      </w:pPr>
      <w:r>
        <w:t xml:space="preserve">самостоятельно планировать и организовывать свой труд; </w:t>
      </w:r>
    </w:p>
    <w:p w:rsidR="000B6B96" w:rsidRDefault="000B6B96" w:rsidP="000B6B96">
      <w:pPr>
        <w:numPr>
          <w:ilvl w:val="0"/>
          <w:numId w:val="47"/>
        </w:numPr>
        <w:suppressAutoHyphens/>
      </w:pPr>
      <w:r>
        <w:t xml:space="preserve">самостоятельно изготовлять изделие (по рисунку, эскизу, схеме, замыслу); </w:t>
      </w:r>
    </w:p>
    <w:p w:rsidR="000B6B96" w:rsidRDefault="000B6B96" w:rsidP="000B6B96">
      <w:pPr>
        <w:numPr>
          <w:ilvl w:val="0"/>
          <w:numId w:val="47"/>
        </w:numPr>
        <w:suppressAutoHyphens/>
      </w:pPr>
      <w:r>
        <w:t xml:space="preserve">экономно и рационально расходовать материалы; </w:t>
      </w:r>
    </w:p>
    <w:p w:rsidR="00F32D28" w:rsidRPr="00D5703A" w:rsidRDefault="000B6B96" w:rsidP="00D5703A">
      <w:pPr>
        <w:numPr>
          <w:ilvl w:val="0"/>
          <w:numId w:val="47"/>
        </w:numPr>
        <w:suppressAutoHyphens/>
        <w:spacing w:after="280"/>
      </w:pPr>
      <w:r>
        <w:t xml:space="preserve">контролировать правильность выполнения работы. </w:t>
      </w:r>
    </w:p>
    <w:p w:rsidR="00F32D28" w:rsidRPr="00F3104C" w:rsidRDefault="00F32D28" w:rsidP="00F3104C">
      <w:pPr>
        <w:pStyle w:val="a3"/>
        <w:numPr>
          <w:ilvl w:val="0"/>
          <w:numId w:val="1"/>
        </w:numPr>
        <w:jc w:val="center"/>
        <w:rPr>
          <w:b/>
        </w:rPr>
      </w:pPr>
      <w:r w:rsidRPr="00F3104C">
        <w:rPr>
          <w:b/>
          <w:kern w:val="1"/>
        </w:rPr>
        <w:t>Содержание курса внеурочной деятельности</w:t>
      </w:r>
    </w:p>
    <w:p w:rsidR="00755CA5" w:rsidRDefault="00C11D86" w:rsidP="00755CA5">
      <w:pPr>
        <w:pStyle w:val="a8"/>
        <w:jc w:val="both"/>
      </w:pPr>
      <w:r>
        <w:t xml:space="preserve"> </w:t>
      </w:r>
      <w:r w:rsidR="00D5703A">
        <w:t xml:space="preserve">         </w:t>
      </w:r>
      <w:r w:rsidR="00F3104C">
        <w:t>Содержание программы представлено различными видами трудовой деятельности (работа с бумагой, тканью, мехом, работа с природным материалом, пластилином, работа с бросовым материалом и бисером) и направлена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 По каждому виду труда программа содержит примерный перечень практических и теоретических работ. Программа рассчитана на детей младшего школьного возраста от 7-10 лет. Программа рассчитана на 4 года обучения.</w:t>
      </w:r>
      <w:r w:rsidR="00755CA5">
        <w:t xml:space="preserve"> ( 1 класс- 33часа, 2-3 классы по 34 часа, 4 класс-68 часов.)</w:t>
      </w:r>
      <w:r w:rsidR="00F3104C">
        <w:t>.</w:t>
      </w:r>
    </w:p>
    <w:p w:rsidR="00F32D28" w:rsidRPr="00755CA5" w:rsidRDefault="00C11D86" w:rsidP="00755CA5">
      <w:pPr>
        <w:pStyle w:val="a8"/>
        <w:jc w:val="both"/>
        <w:rPr>
          <w:b/>
          <w:bCs/>
        </w:rPr>
      </w:pPr>
      <w:r>
        <w:t xml:space="preserve">          </w:t>
      </w:r>
      <w:r w:rsidR="00F32D28">
        <w:t>Проблема развития детского творчества в настоящее время является одной из наиболее актуальных, как в теоретическом, так и в практическом отношении, ведь речь идет о важнейшем условии формирования индивидуального своеобразия личности уже на первых этапах ее становлении. Декоративно-прикладное искусство пробуждает первые яркие, образные представления о Родине, ее культуре, способствует воспитанию чувства прекрасного, развивает творческие способности детей. И сегодня художественные изделия, выполненные своими руками из разных материалов, служат непременной частью повседневной жизни человека.</w:t>
      </w:r>
    </w:p>
    <w:p w:rsidR="00F32D28" w:rsidRDefault="00F32D28" w:rsidP="00F32D28">
      <w:pPr>
        <w:ind w:firstLine="708"/>
      </w:pPr>
      <w:r>
        <w:t>Новизна программы состоит в том, что она показывает развивающие функции декоративно-прикладного искусства и составлена с требованиями ФГОС НОО. Учащиеся знакомятся в течение 4 лет с несколькими видами декоративно-прикладного искусства. Использование инструкционных и технологических карт по выбранному варианту позволяет работать самостоятельно. Соединяя работу ума с работой рук, при этом учитель или ребенок в своей группе имеет возможность оказать помощь менее подготовленным учащимся. Большой объем учебного материала предполагает организацию самостоятельной работы школьников в виде выполнения индивидуальных и коллективных творческих проектов. Начатую работу завершают до следующего занятия, занимаясь в свободное время.</w:t>
      </w:r>
    </w:p>
    <w:p w:rsidR="00861A71" w:rsidRDefault="00861A71" w:rsidP="00F32D28">
      <w:pPr>
        <w:jc w:val="both"/>
        <w:rPr>
          <w:b/>
        </w:rPr>
      </w:pPr>
    </w:p>
    <w:p w:rsidR="00F32D28" w:rsidRDefault="00D5703A" w:rsidP="00F32D28">
      <w:pPr>
        <w:jc w:val="both"/>
      </w:pPr>
      <w:r>
        <w:rPr>
          <w:b/>
        </w:rPr>
        <w:t xml:space="preserve">            </w:t>
      </w:r>
      <w:r w:rsidR="00F32D28" w:rsidRPr="00643F17">
        <w:rPr>
          <w:b/>
        </w:rPr>
        <w:t>Цель программы</w:t>
      </w:r>
      <w:r w:rsidR="00F32D28">
        <w:rPr>
          <w:b/>
        </w:rPr>
        <w:t xml:space="preserve">: </w:t>
      </w:r>
      <w:r w:rsidR="00F32D28" w:rsidRPr="004E6AF6">
        <w:t>формирование у учащихся основ целостного и э</w:t>
      </w:r>
      <w:r w:rsidR="00F32D28">
        <w:t>с</w:t>
      </w:r>
      <w:r w:rsidR="00F32D28" w:rsidRPr="004E6AF6">
        <w:t>тетического мировоззрения, развитие творчески</w:t>
      </w:r>
      <w:r w:rsidR="00F32D28">
        <w:t>х способностей, самостоятельности посредством различных видов декоративно-прикладного творчества и создание условий для творческой самореализации ребенка, повышения его интеллектуальных способностей.</w:t>
      </w:r>
    </w:p>
    <w:p w:rsidR="00F32D28" w:rsidRPr="00D52F6B" w:rsidRDefault="00D5703A" w:rsidP="00F32D28">
      <w:pPr>
        <w:jc w:val="both"/>
        <w:rPr>
          <w:b/>
        </w:rPr>
      </w:pPr>
      <w:r>
        <w:rPr>
          <w:b/>
        </w:rPr>
        <w:t xml:space="preserve">           </w:t>
      </w:r>
      <w:r w:rsidR="00F32D28" w:rsidRPr="00D52F6B">
        <w:rPr>
          <w:b/>
        </w:rPr>
        <w:t>Задачи:</w:t>
      </w:r>
    </w:p>
    <w:p w:rsidR="00F32D28" w:rsidRDefault="00F32D28" w:rsidP="00F32D28">
      <w:pPr>
        <w:pStyle w:val="a3"/>
        <w:numPr>
          <w:ilvl w:val="0"/>
          <w:numId w:val="11"/>
        </w:numPr>
        <w:jc w:val="both"/>
      </w:pPr>
      <w:r>
        <w:t>Вооружение детей знаниями в изучаемой области, выработка необходимых практических умений и навыков;</w:t>
      </w:r>
    </w:p>
    <w:p w:rsidR="00F32D28" w:rsidRDefault="00F32D28" w:rsidP="00F32D28">
      <w:pPr>
        <w:pStyle w:val="a3"/>
        <w:numPr>
          <w:ilvl w:val="0"/>
          <w:numId w:val="11"/>
        </w:numPr>
        <w:jc w:val="both"/>
      </w:pPr>
      <w:r>
        <w:t>Формирование эстетического отношения к окружающей действительности;</w:t>
      </w:r>
    </w:p>
    <w:p w:rsidR="00F32D28" w:rsidRDefault="00F32D28" w:rsidP="00F32D28">
      <w:pPr>
        <w:pStyle w:val="a3"/>
        <w:numPr>
          <w:ilvl w:val="0"/>
          <w:numId w:val="11"/>
        </w:numPr>
        <w:jc w:val="both"/>
      </w:pPr>
      <w:r>
        <w:t>Воспитание художественно-эстетического вкуса, усидчивости, трудолюбия, целеустремленности, аккуратности;</w:t>
      </w:r>
    </w:p>
    <w:p w:rsidR="00F32D28" w:rsidRDefault="00F32D28" w:rsidP="00F32D28">
      <w:pPr>
        <w:pStyle w:val="a3"/>
        <w:numPr>
          <w:ilvl w:val="0"/>
          <w:numId w:val="11"/>
        </w:numPr>
        <w:jc w:val="both"/>
      </w:pPr>
      <w:r>
        <w:t>Развитие природных задатков и способностей детей в области художественного творчества; стремления к творческой самореализации; культуры труда, пространственного мышления;</w:t>
      </w:r>
    </w:p>
    <w:p w:rsidR="00F32D28" w:rsidRDefault="00F32D28" w:rsidP="00F32D28">
      <w:pPr>
        <w:pStyle w:val="a3"/>
        <w:numPr>
          <w:ilvl w:val="0"/>
          <w:numId w:val="11"/>
        </w:numPr>
        <w:jc w:val="both"/>
      </w:pPr>
      <w:r>
        <w:t>Мотивация желания детей  сделать свои работы общественно значимыми;</w:t>
      </w:r>
    </w:p>
    <w:p w:rsidR="00F32D28" w:rsidRDefault="00F32D28" w:rsidP="00F32D28">
      <w:pPr>
        <w:pStyle w:val="a3"/>
        <w:numPr>
          <w:ilvl w:val="0"/>
          <w:numId w:val="11"/>
        </w:numPr>
        <w:jc w:val="both"/>
      </w:pPr>
      <w:r>
        <w:t>Подготовка детей к дальнейшему самообразованию и самосовершенствованию;</w:t>
      </w:r>
    </w:p>
    <w:p w:rsidR="00F32D28" w:rsidRDefault="00F32D28" w:rsidP="00F32D28">
      <w:pPr>
        <w:pStyle w:val="a3"/>
        <w:numPr>
          <w:ilvl w:val="0"/>
          <w:numId w:val="11"/>
        </w:numPr>
        <w:jc w:val="both"/>
      </w:pPr>
      <w:r>
        <w:t>Воспитание бережного отношения к природе и любви к Родине; чувства бережливости, экономного ведения хозяйства;</w:t>
      </w:r>
    </w:p>
    <w:p w:rsidR="00F32D28" w:rsidRDefault="00F32D28" w:rsidP="00F32D28">
      <w:pPr>
        <w:pStyle w:val="a3"/>
        <w:numPr>
          <w:ilvl w:val="0"/>
          <w:numId w:val="11"/>
        </w:numPr>
        <w:jc w:val="both"/>
      </w:pPr>
      <w:r>
        <w:t>Развитие умения контактировать со сверстниками в творческой деятельности;</w:t>
      </w:r>
    </w:p>
    <w:p w:rsidR="00F32D28" w:rsidRPr="004E6AF6" w:rsidRDefault="00F32D28" w:rsidP="00F32D28">
      <w:pPr>
        <w:pStyle w:val="a3"/>
        <w:numPr>
          <w:ilvl w:val="0"/>
          <w:numId w:val="11"/>
        </w:numPr>
        <w:jc w:val="both"/>
      </w:pPr>
      <w:r>
        <w:t>Расширение общего и художественного кругозора.</w:t>
      </w:r>
    </w:p>
    <w:p w:rsidR="00853CE9" w:rsidRPr="00861A71" w:rsidRDefault="00853CE9" w:rsidP="00853CE9">
      <w:pPr>
        <w:rPr>
          <w:b/>
        </w:rPr>
      </w:pPr>
    </w:p>
    <w:p w:rsidR="00853CE9" w:rsidRPr="00861A71" w:rsidRDefault="00D5703A" w:rsidP="00853CE9">
      <w:pPr>
        <w:rPr>
          <w:b/>
        </w:rPr>
      </w:pPr>
      <w:r>
        <w:rPr>
          <w:b/>
        </w:rPr>
        <w:t xml:space="preserve">        </w:t>
      </w:r>
      <w:r w:rsidR="00861A71">
        <w:rPr>
          <w:b/>
        </w:rPr>
        <w:t xml:space="preserve">Результат </w:t>
      </w:r>
      <w:r w:rsidR="00861A71" w:rsidRPr="00861A71">
        <w:rPr>
          <w:b/>
        </w:rPr>
        <w:t xml:space="preserve"> реализации программы</w:t>
      </w:r>
      <w:r w:rsidR="00853CE9" w:rsidRPr="00861A71">
        <w:rPr>
          <w:b/>
        </w:rPr>
        <w:t>:</w:t>
      </w:r>
    </w:p>
    <w:p w:rsidR="00853CE9" w:rsidRPr="00861A71" w:rsidRDefault="00853CE9" w:rsidP="00853CE9">
      <w:pPr>
        <w:pStyle w:val="a3"/>
        <w:numPr>
          <w:ilvl w:val="0"/>
          <w:numId w:val="3"/>
        </w:numPr>
      </w:pPr>
      <w:r w:rsidRPr="00861A71">
        <w:t>Организация выставок (раскрывает для детей значимость их труда, формирует положительные мотивы к труду)</w:t>
      </w:r>
    </w:p>
    <w:p w:rsidR="00853CE9" w:rsidRPr="00861A71" w:rsidRDefault="00853CE9" w:rsidP="00853CE9">
      <w:pPr>
        <w:pStyle w:val="a3"/>
        <w:numPr>
          <w:ilvl w:val="0"/>
          <w:numId w:val="3"/>
        </w:numPr>
      </w:pPr>
      <w:r w:rsidRPr="00861A71">
        <w:t>Выход за пределы занятий (участие в мероприятиях школы, поселка; в конкурсах, фестивалях, конференциях различного уровня, размещения интересных работ в Интернете</w:t>
      </w:r>
    </w:p>
    <w:p w:rsidR="00861A71" w:rsidRPr="00861A71" w:rsidRDefault="00861A71" w:rsidP="00853CE9">
      <w:pPr>
        <w:pStyle w:val="a3"/>
        <w:numPr>
          <w:ilvl w:val="0"/>
          <w:numId w:val="3"/>
        </w:numPr>
      </w:pPr>
      <w:r w:rsidRPr="00861A71">
        <w:t xml:space="preserve">Использование поделок-сувениров в качестве подарков для первоклассников, дошкольников, ветеранов, учителей и т.д.; </w:t>
      </w:r>
    </w:p>
    <w:p w:rsidR="00755CA5" w:rsidRDefault="00853CE9" w:rsidP="00755CA5">
      <w:pPr>
        <w:pStyle w:val="a3"/>
        <w:numPr>
          <w:ilvl w:val="0"/>
          <w:numId w:val="3"/>
        </w:numPr>
      </w:pPr>
      <w:r w:rsidRPr="00861A71">
        <w:t>Портфолио достижений учащихся</w:t>
      </w:r>
    </w:p>
    <w:p w:rsidR="00755CA5" w:rsidRPr="00861A71" w:rsidRDefault="00755CA5" w:rsidP="00755CA5"/>
    <w:p w:rsidR="00853CE9" w:rsidRPr="00861A71" w:rsidRDefault="00D5703A" w:rsidP="00853CE9">
      <w:pPr>
        <w:rPr>
          <w:b/>
        </w:rPr>
      </w:pPr>
      <w:r>
        <w:rPr>
          <w:b/>
        </w:rPr>
        <w:t xml:space="preserve">       </w:t>
      </w:r>
      <w:r w:rsidR="00853CE9" w:rsidRPr="00861A71">
        <w:rPr>
          <w:b/>
        </w:rPr>
        <w:t>Методы оценки результативности программы:</w:t>
      </w:r>
    </w:p>
    <w:p w:rsidR="00853CE9" w:rsidRDefault="00853CE9" w:rsidP="00853CE9">
      <w:pPr>
        <w:pStyle w:val="a3"/>
        <w:numPr>
          <w:ilvl w:val="0"/>
          <w:numId w:val="4"/>
        </w:numPr>
      </w:pPr>
      <w:r>
        <w:t>Количественный анализ</w:t>
      </w:r>
    </w:p>
    <w:p w:rsidR="00853CE9" w:rsidRDefault="00853CE9" w:rsidP="00853CE9">
      <w:pPr>
        <w:pStyle w:val="a3"/>
        <w:numPr>
          <w:ilvl w:val="0"/>
          <w:numId w:val="4"/>
        </w:numPr>
      </w:pPr>
      <w:r>
        <w:t>Статистические данные</w:t>
      </w:r>
    </w:p>
    <w:p w:rsidR="00853CE9" w:rsidRDefault="00853CE9" w:rsidP="00853CE9">
      <w:pPr>
        <w:pStyle w:val="a3"/>
        <w:numPr>
          <w:ilvl w:val="0"/>
          <w:numId w:val="4"/>
        </w:numPr>
      </w:pPr>
      <w:r>
        <w:t>Фиксация занятий и посещаемости в рабочем журнале</w:t>
      </w:r>
    </w:p>
    <w:p w:rsidR="00853CE9" w:rsidRDefault="00853CE9" w:rsidP="00853CE9">
      <w:pPr>
        <w:pStyle w:val="a3"/>
        <w:numPr>
          <w:ilvl w:val="0"/>
          <w:numId w:val="4"/>
        </w:numPr>
      </w:pPr>
      <w:r>
        <w:t>Отслеживание результатов учебно-познавательной деятельности учащихся (наблюдение, диагностика)</w:t>
      </w:r>
    </w:p>
    <w:p w:rsidR="00853CE9" w:rsidRDefault="00853CE9" w:rsidP="00853CE9">
      <w:pPr>
        <w:pStyle w:val="a3"/>
        <w:numPr>
          <w:ilvl w:val="0"/>
          <w:numId w:val="4"/>
        </w:numPr>
      </w:pPr>
      <w:r>
        <w:t>Практические материалы</w:t>
      </w:r>
    </w:p>
    <w:p w:rsidR="003019DA" w:rsidRDefault="003019DA" w:rsidP="00853CE9">
      <w:pPr>
        <w:pStyle w:val="a3"/>
        <w:numPr>
          <w:ilvl w:val="0"/>
          <w:numId w:val="4"/>
        </w:numPr>
      </w:pPr>
      <w:r>
        <w:t xml:space="preserve">По итогам года – </w:t>
      </w:r>
      <w:r w:rsidR="00E366A0">
        <w:t xml:space="preserve">промежуточная аттестация - </w:t>
      </w:r>
      <w:r>
        <w:t>защита проекта, зачет.</w:t>
      </w:r>
    </w:p>
    <w:p w:rsidR="00853CE9" w:rsidRDefault="00853CE9" w:rsidP="00853CE9"/>
    <w:p w:rsidR="00853CE9" w:rsidRDefault="00D5703A" w:rsidP="00853CE9">
      <w:r>
        <w:t xml:space="preserve">        </w:t>
      </w:r>
      <w:r w:rsidR="00853CE9">
        <w:t>В основу программы «Умелые ручки» положены следующие принципы:</w:t>
      </w:r>
    </w:p>
    <w:p w:rsidR="00853CE9" w:rsidRDefault="00853CE9" w:rsidP="00853CE9">
      <w:pPr>
        <w:pStyle w:val="a3"/>
        <w:numPr>
          <w:ilvl w:val="0"/>
          <w:numId w:val="15"/>
        </w:numPr>
      </w:pPr>
      <w:r>
        <w:t>Непрерывное дополнительное образование как механизм обеспечения полноты и цельности образования</w:t>
      </w:r>
    </w:p>
    <w:p w:rsidR="00853CE9" w:rsidRDefault="00853CE9" w:rsidP="00853CE9">
      <w:pPr>
        <w:pStyle w:val="a3"/>
        <w:numPr>
          <w:ilvl w:val="0"/>
          <w:numId w:val="15"/>
        </w:numPr>
      </w:pPr>
      <w:r>
        <w:t>Связи с жизнью</w:t>
      </w:r>
    </w:p>
    <w:p w:rsidR="00853CE9" w:rsidRDefault="00853CE9" w:rsidP="00853CE9">
      <w:pPr>
        <w:pStyle w:val="a3"/>
        <w:numPr>
          <w:ilvl w:val="0"/>
          <w:numId w:val="15"/>
        </w:numPr>
      </w:pPr>
      <w:r>
        <w:t>Развитие индивидуальности каждого ребенка</w:t>
      </w:r>
    </w:p>
    <w:p w:rsidR="00853CE9" w:rsidRDefault="00853CE9" w:rsidP="00853CE9">
      <w:pPr>
        <w:pStyle w:val="a3"/>
        <w:numPr>
          <w:ilvl w:val="0"/>
          <w:numId w:val="15"/>
        </w:numPr>
      </w:pPr>
      <w:r>
        <w:t>Единство и целостность субъект-субъектных отношений</w:t>
      </w:r>
    </w:p>
    <w:p w:rsidR="00853CE9" w:rsidRDefault="00853CE9" w:rsidP="00853CE9">
      <w:pPr>
        <w:pStyle w:val="a3"/>
        <w:numPr>
          <w:ilvl w:val="0"/>
          <w:numId w:val="15"/>
        </w:numPr>
      </w:pPr>
      <w:r>
        <w:t>Системная организация управления учебно - воспитательным процессом (системность, контролируемость, последовательность, доступность, наглядность, построения программного материала «от простого к сложному»</w:t>
      </w:r>
    </w:p>
    <w:p w:rsidR="00853CE9" w:rsidRDefault="00853CE9" w:rsidP="00853CE9">
      <w:pPr>
        <w:ind w:left="360" w:firstLine="348"/>
      </w:pPr>
      <w:r>
        <w:t xml:space="preserve">Важным условием осуществления политехнического принципа является органическая связь со всеми предметами начальной школы. </w:t>
      </w:r>
    </w:p>
    <w:p w:rsidR="00853CE9" w:rsidRDefault="00853CE9" w:rsidP="00853CE9">
      <w:pPr>
        <w:ind w:left="360" w:firstLine="348"/>
      </w:pPr>
    </w:p>
    <w:p w:rsidR="00F32D28" w:rsidRPr="00853CE9" w:rsidRDefault="00853CE9" w:rsidP="00853CE9">
      <w:pPr>
        <w:ind w:left="360" w:firstLine="348"/>
      </w:pPr>
      <w:r>
        <w:t>Декоративно-прикладное искусство оказывает влияние на повышение качества учебной работы ученика. (лепка развивает наблюдательность, положительно сказывается на формировании каллиграфических навыков, вырезание по трафарету улучшает глазомер учащегося и т.д.).</w:t>
      </w:r>
    </w:p>
    <w:p w:rsidR="00F32D28" w:rsidRDefault="00861A71" w:rsidP="00F32D28">
      <w:r>
        <w:t xml:space="preserve"> </w:t>
      </w:r>
    </w:p>
    <w:p w:rsidR="00861A71" w:rsidRPr="00861A71" w:rsidRDefault="00861A71" w:rsidP="00F32D28">
      <w:pPr>
        <w:rPr>
          <w:b/>
        </w:rPr>
      </w:pPr>
      <w:r w:rsidRPr="00861A71">
        <w:rPr>
          <w:b/>
        </w:rPr>
        <w:t>1 класс</w:t>
      </w:r>
      <w:r w:rsidR="00C272D0">
        <w:rPr>
          <w:b/>
        </w:rPr>
        <w:t xml:space="preserve"> (33ч)</w:t>
      </w:r>
    </w:p>
    <w:p w:rsidR="00861A71" w:rsidRPr="00BA574E" w:rsidRDefault="00861A71" w:rsidP="00F32D28"/>
    <w:tbl>
      <w:tblPr>
        <w:tblStyle w:val="a4"/>
        <w:tblpPr w:leftFromText="180" w:rightFromText="180" w:vertAnchor="text" w:tblpY="1"/>
        <w:tblOverlap w:val="never"/>
        <w:tblW w:w="9889" w:type="dxa"/>
        <w:tblLayout w:type="fixed"/>
        <w:tblLook w:val="04A0"/>
      </w:tblPr>
      <w:tblGrid>
        <w:gridCol w:w="556"/>
        <w:gridCol w:w="1929"/>
        <w:gridCol w:w="579"/>
        <w:gridCol w:w="2509"/>
        <w:gridCol w:w="1832"/>
        <w:gridCol w:w="2484"/>
      </w:tblGrid>
      <w:tr w:rsidR="0086675E" w:rsidRPr="00BA574E" w:rsidTr="00D5703A">
        <w:trPr>
          <w:trHeight w:val="108"/>
        </w:trPr>
        <w:tc>
          <w:tcPr>
            <w:tcW w:w="556" w:type="dxa"/>
          </w:tcPr>
          <w:p w:rsidR="0086675E" w:rsidRPr="00BA574E" w:rsidRDefault="0086675E" w:rsidP="003019DA">
            <w:pPr>
              <w:rPr>
                <w:b/>
                <w:sz w:val="24"/>
                <w:szCs w:val="24"/>
              </w:rPr>
            </w:pPr>
            <w:r w:rsidRPr="00BA574E">
              <w:rPr>
                <w:b/>
                <w:sz w:val="24"/>
                <w:szCs w:val="24"/>
              </w:rPr>
              <w:t>№</w:t>
            </w:r>
          </w:p>
        </w:tc>
        <w:tc>
          <w:tcPr>
            <w:tcW w:w="1929" w:type="dxa"/>
          </w:tcPr>
          <w:p w:rsidR="0086675E" w:rsidRPr="00BA574E" w:rsidRDefault="00861A71" w:rsidP="003019DA">
            <w:pPr>
              <w:rPr>
                <w:b/>
                <w:sz w:val="24"/>
                <w:szCs w:val="24"/>
              </w:rPr>
            </w:pPr>
            <w:r>
              <w:rPr>
                <w:b/>
                <w:sz w:val="24"/>
                <w:szCs w:val="24"/>
              </w:rPr>
              <w:t>Название раздела</w:t>
            </w:r>
          </w:p>
        </w:tc>
        <w:tc>
          <w:tcPr>
            <w:tcW w:w="579" w:type="dxa"/>
          </w:tcPr>
          <w:p w:rsidR="0086675E" w:rsidRPr="00BA574E" w:rsidRDefault="0086675E" w:rsidP="003019DA">
            <w:pPr>
              <w:rPr>
                <w:b/>
                <w:sz w:val="24"/>
                <w:szCs w:val="24"/>
              </w:rPr>
            </w:pPr>
            <w:r w:rsidRPr="00BA574E">
              <w:rPr>
                <w:b/>
                <w:sz w:val="24"/>
                <w:szCs w:val="24"/>
              </w:rPr>
              <w:t>Кол-во часов</w:t>
            </w:r>
          </w:p>
        </w:tc>
        <w:tc>
          <w:tcPr>
            <w:tcW w:w="2509" w:type="dxa"/>
          </w:tcPr>
          <w:p w:rsidR="0086675E" w:rsidRPr="00BA574E" w:rsidRDefault="00B94E88" w:rsidP="003019DA">
            <w:pPr>
              <w:rPr>
                <w:b/>
                <w:sz w:val="24"/>
                <w:szCs w:val="24"/>
              </w:rPr>
            </w:pPr>
            <w:r>
              <w:rPr>
                <w:b/>
                <w:sz w:val="24"/>
                <w:szCs w:val="24"/>
              </w:rPr>
              <w:t xml:space="preserve">Содержание </w:t>
            </w:r>
            <w:r w:rsidR="0086675E" w:rsidRPr="00BA574E">
              <w:rPr>
                <w:b/>
                <w:sz w:val="24"/>
                <w:szCs w:val="24"/>
              </w:rPr>
              <w:t xml:space="preserve"> учебного материала</w:t>
            </w:r>
          </w:p>
        </w:tc>
        <w:tc>
          <w:tcPr>
            <w:tcW w:w="1832" w:type="dxa"/>
          </w:tcPr>
          <w:p w:rsidR="0086675E" w:rsidRPr="00B94E88" w:rsidRDefault="0086675E" w:rsidP="003019DA">
            <w:pPr>
              <w:rPr>
                <w:b/>
                <w:sz w:val="24"/>
                <w:szCs w:val="24"/>
              </w:rPr>
            </w:pPr>
            <w:r w:rsidRPr="00B94E88">
              <w:rPr>
                <w:b/>
                <w:kern w:val="1"/>
                <w:sz w:val="24"/>
                <w:szCs w:val="24"/>
              </w:rPr>
              <w:t>формы организации  внеурочной деятельности</w:t>
            </w:r>
          </w:p>
        </w:tc>
        <w:tc>
          <w:tcPr>
            <w:tcW w:w="2484" w:type="dxa"/>
          </w:tcPr>
          <w:p w:rsidR="0086675E" w:rsidRPr="00BA574E" w:rsidRDefault="0086675E" w:rsidP="003019DA">
            <w:pPr>
              <w:rPr>
                <w:b/>
                <w:sz w:val="24"/>
                <w:szCs w:val="24"/>
              </w:rPr>
            </w:pPr>
            <w:r w:rsidRPr="00BA574E">
              <w:rPr>
                <w:b/>
                <w:sz w:val="24"/>
                <w:szCs w:val="24"/>
              </w:rPr>
              <w:t>Вид деятельности</w:t>
            </w:r>
          </w:p>
        </w:tc>
      </w:tr>
      <w:tr w:rsidR="0086675E" w:rsidRPr="00BA574E" w:rsidTr="00D5703A">
        <w:trPr>
          <w:trHeight w:val="108"/>
        </w:trPr>
        <w:tc>
          <w:tcPr>
            <w:tcW w:w="556" w:type="dxa"/>
          </w:tcPr>
          <w:p w:rsidR="0086675E" w:rsidRPr="00B94E88" w:rsidRDefault="0086675E" w:rsidP="003019DA">
            <w:pPr>
              <w:rPr>
                <w:b/>
                <w:sz w:val="24"/>
                <w:szCs w:val="24"/>
              </w:rPr>
            </w:pPr>
            <w:r w:rsidRPr="00B94E88">
              <w:rPr>
                <w:b/>
                <w:sz w:val="24"/>
                <w:szCs w:val="24"/>
              </w:rPr>
              <w:t>1</w:t>
            </w:r>
          </w:p>
        </w:tc>
        <w:tc>
          <w:tcPr>
            <w:tcW w:w="1929" w:type="dxa"/>
          </w:tcPr>
          <w:p w:rsidR="0086675E" w:rsidRPr="00B94E88" w:rsidRDefault="0086675E" w:rsidP="00C272D0">
            <w:pPr>
              <w:rPr>
                <w:b/>
                <w:sz w:val="24"/>
                <w:szCs w:val="24"/>
              </w:rPr>
            </w:pPr>
            <w:r w:rsidRPr="00B94E88">
              <w:rPr>
                <w:b/>
                <w:sz w:val="24"/>
                <w:szCs w:val="24"/>
              </w:rPr>
              <w:t>Вводное занятие</w:t>
            </w:r>
            <w:r w:rsidR="00B94E88">
              <w:rPr>
                <w:b/>
                <w:sz w:val="24"/>
                <w:szCs w:val="24"/>
              </w:rPr>
              <w:t xml:space="preserve"> </w:t>
            </w:r>
          </w:p>
        </w:tc>
        <w:tc>
          <w:tcPr>
            <w:tcW w:w="579" w:type="dxa"/>
          </w:tcPr>
          <w:p w:rsidR="0086675E" w:rsidRPr="00B94E88" w:rsidRDefault="0086675E" w:rsidP="003019DA">
            <w:pPr>
              <w:rPr>
                <w:b/>
                <w:sz w:val="24"/>
                <w:szCs w:val="24"/>
              </w:rPr>
            </w:pPr>
            <w:r w:rsidRPr="00B94E88">
              <w:rPr>
                <w:b/>
                <w:sz w:val="24"/>
                <w:szCs w:val="24"/>
              </w:rPr>
              <w:t>1</w:t>
            </w:r>
          </w:p>
        </w:tc>
        <w:tc>
          <w:tcPr>
            <w:tcW w:w="2509" w:type="dxa"/>
          </w:tcPr>
          <w:p w:rsidR="0086675E" w:rsidRDefault="0086675E" w:rsidP="003019DA">
            <w:r>
              <w:t xml:space="preserve">Вводное занятие. Знакомство с произведениями народного искусства и современного декоративно-прикладного искусства. Вводный инструктаж по технике безопасности. </w:t>
            </w:r>
          </w:p>
          <w:p w:rsidR="0086675E" w:rsidRPr="0009780A" w:rsidRDefault="0086675E" w:rsidP="003019DA"/>
        </w:tc>
        <w:tc>
          <w:tcPr>
            <w:tcW w:w="1832" w:type="dxa"/>
          </w:tcPr>
          <w:p w:rsidR="0086675E" w:rsidRPr="00B94E88" w:rsidRDefault="0086675E" w:rsidP="003019DA">
            <w:pPr>
              <w:rPr>
                <w:sz w:val="24"/>
                <w:szCs w:val="24"/>
              </w:rPr>
            </w:pPr>
            <w:r w:rsidRPr="00B94E88">
              <w:rPr>
                <w:i/>
                <w:sz w:val="24"/>
                <w:szCs w:val="24"/>
              </w:rPr>
              <w:t>Практические работы</w:t>
            </w:r>
            <w:r w:rsidRPr="00B94E88">
              <w:rPr>
                <w:sz w:val="24"/>
                <w:szCs w:val="24"/>
              </w:rPr>
              <w:t>. Сбор различных природных материалов, освоение правил просушивания и хранения природных материалов, необходимых для различных поделок.</w:t>
            </w:r>
          </w:p>
        </w:tc>
        <w:tc>
          <w:tcPr>
            <w:tcW w:w="2484" w:type="dxa"/>
          </w:tcPr>
          <w:p w:rsidR="0086675E" w:rsidRPr="00B119AC" w:rsidRDefault="0086675E" w:rsidP="003019DA">
            <w:pPr>
              <w:pStyle w:val="a3"/>
              <w:numPr>
                <w:ilvl w:val="0"/>
                <w:numId w:val="16"/>
              </w:numPr>
              <w:ind w:left="317" w:hanging="425"/>
            </w:pPr>
            <w:r w:rsidRPr="00B119AC">
              <w:t>собирать различные природных материалов;</w:t>
            </w:r>
          </w:p>
          <w:p w:rsidR="0086675E" w:rsidRPr="00B119AC" w:rsidRDefault="0086675E" w:rsidP="003019DA">
            <w:pPr>
              <w:pStyle w:val="a3"/>
              <w:numPr>
                <w:ilvl w:val="0"/>
                <w:numId w:val="16"/>
              </w:numPr>
              <w:ind w:left="317" w:hanging="425"/>
            </w:pPr>
            <w:r w:rsidRPr="00B119AC">
              <w:t>осваивать правила просушивания и хранения природных материалов, необходимых для различных поделок</w:t>
            </w:r>
          </w:p>
        </w:tc>
      </w:tr>
      <w:tr w:rsidR="0086675E" w:rsidRPr="00BA574E" w:rsidTr="00D5703A">
        <w:trPr>
          <w:trHeight w:val="108"/>
        </w:trPr>
        <w:tc>
          <w:tcPr>
            <w:tcW w:w="556" w:type="dxa"/>
          </w:tcPr>
          <w:p w:rsidR="0086675E" w:rsidRPr="00B94E88" w:rsidRDefault="0086675E" w:rsidP="003019DA">
            <w:pPr>
              <w:rPr>
                <w:b/>
                <w:sz w:val="24"/>
                <w:szCs w:val="24"/>
              </w:rPr>
            </w:pPr>
            <w:r w:rsidRPr="00B94E88">
              <w:rPr>
                <w:b/>
                <w:sz w:val="24"/>
                <w:szCs w:val="24"/>
              </w:rPr>
              <w:t>2</w:t>
            </w:r>
          </w:p>
        </w:tc>
        <w:tc>
          <w:tcPr>
            <w:tcW w:w="1929" w:type="dxa"/>
          </w:tcPr>
          <w:p w:rsidR="0086675E" w:rsidRPr="00B94E88" w:rsidRDefault="0086675E" w:rsidP="00C272D0">
            <w:pPr>
              <w:rPr>
                <w:b/>
              </w:rPr>
            </w:pPr>
            <w:r w:rsidRPr="00B94E88">
              <w:rPr>
                <w:b/>
              </w:rPr>
              <w:t>Работа с бумагой (оригами, мозаика, аппликация)</w:t>
            </w:r>
            <w:r w:rsidR="00B94E88">
              <w:rPr>
                <w:b/>
              </w:rPr>
              <w:t xml:space="preserve">  </w:t>
            </w:r>
          </w:p>
        </w:tc>
        <w:tc>
          <w:tcPr>
            <w:tcW w:w="579" w:type="dxa"/>
          </w:tcPr>
          <w:p w:rsidR="0086675E" w:rsidRPr="00B94E88" w:rsidRDefault="0086675E" w:rsidP="003019DA">
            <w:pPr>
              <w:rPr>
                <w:b/>
              </w:rPr>
            </w:pPr>
            <w:r w:rsidRPr="00B94E88">
              <w:rPr>
                <w:b/>
              </w:rPr>
              <w:t>7</w:t>
            </w:r>
          </w:p>
        </w:tc>
        <w:tc>
          <w:tcPr>
            <w:tcW w:w="2509" w:type="dxa"/>
          </w:tcPr>
          <w:p w:rsidR="0086675E" w:rsidRDefault="0086675E" w:rsidP="003019DA">
            <w:r>
              <w:t>Знакомство с бумагой: виды, свойства. Виды работ с бумагой: оригами, аппликация, мозаика.  Краткая характеристика операций обработки бумаги (последовательность, инструменты и приспособления). Основные способы соединения деталей изделия. Изготовление изделий из бумаги.</w:t>
            </w:r>
          </w:p>
          <w:p w:rsidR="0086675E" w:rsidRDefault="0086675E" w:rsidP="003019DA"/>
          <w:p w:rsidR="0086675E" w:rsidRPr="00BA574E" w:rsidRDefault="0086675E" w:rsidP="003019DA">
            <w:pPr>
              <w:pStyle w:val="a5"/>
              <w:rPr>
                <w:rFonts w:ascii="Times New Roman" w:hAnsi="Times New Roman"/>
                <w:sz w:val="24"/>
                <w:szCs w:val="24"/>
              </w:rPr>
            </w:pPr>
          </w:p>
        </w:tc>
        <w:tc>
          <w:tcPr>
            <w:tcW w:w="1832" w:type="dxa"/>
          </w:tcPr>
          <w:p w:rsidR="0086675E" w:rsidRPr="00B94E88" w:rsidRDefault="0086675E" w:rsidP="003019DA">
            <w:pPr>
              <w:pStyle w:val="a5"/>
              <w:rPr>
                <w:rFonts w:ascii="Times New Roman" w:hAnsi="Times New Roman"/>
                <w:sz w:val="24"/>
                <w:szCs w:val="24"/>
              </w:rPr>
            </w:pPr>
            <w:r w:rsidRPr="00B94E88">
              <w:rPr>
                <w:rFonts w:ascii="Times New Roman" w:hAnsi="Times New Roman"/>
                <w:i/>
                <w:sz w:val="24"/>
                <w:szCs w:val="24"/>
              </w:rPr>
              <w:t>Практические работы.</w:t>
            </w:r>
            <w:r w:rsidRPr="00B94E88">
              <w:rPr>
                <w:rFonts w:ascii="Times New Roman" w:hAnsi="Times New Roman"/>
                <w:sz w:val="24"/>
                <w:szCs w:val="24"/>
              </w:rPr>
              <w:t xml:space="preserve"> Выполнение творческих работ с бумагой,  Изготовление плоскостных и объемных изделий из бумаги по образцам, рисункам, эскизам и чертежам: выбор заготовка с учетом свойств и размеров изделия, экономная разметка заготовок, резание ножницами по контуру, складывание и сгибание заготовок, соединение деталей изделия склеиванием, сборка изделия, выявление несоответствия формы и размеров деталей изделий относительно заданного. </w:t>
            </w:r>
          </w:p>
          <w:p w:rsidR="0086675E" w:rsidRPr="00B94E88" w:rsidRDefault="0086675E" w:rsidP="003019DA">
            <w:pPr>
              <w:pStyle w:val="a5"/>
              <w:rPr>
                <w:rFonts w:ascii="Times New Roman" w:hAnsi="Times New Roman"/>
                <w:sz w:val="24"/>
                <w:szCs w:val="24"/>
              </w:rPr>
            </w:pPr>
            <w:r w:rsidRPr="00B94E88">
              <w:rPr>
                <w:rFonts w:ascii="Times New Roman" w:hAnsi="Times New Roman"/>
                <w:sz w:val="24"/>
                <w:szCs w:val="24"/>
              </w:rPr>
              <w:t>Декоративное оформление изделия аппликацией, прорезным орнаментом</w:t>
            </w:r>
          </w:p>
        </w:tc>
        <w:tc>
          <w:tcPr>
            <w:tcW w:w="2484" w:type="dxa"/>
          </w:tcPr>
          <w:p w:rsidR="0086675E" w:rsidRPr="006C4D59" w:rsidRDefault="0086675E" w:rsidP="003019DA">
            <w:pPr>
              <w:pStyle w:val="a3"/>
              <w:numPr>
                <w:ilvl w:val="0"/>
                <w:numId w:val="16"/>
              </w:numPr>
              <w:ind w:left="317" w:hanging="425"/>
            </w:pPr>
            <w:r w:rsidRPr="006C4D59">
              <w:t>Изготавливать плоскостные и объемные изделия из бумаги по образцам, рисункам, эскизам и чертежам:</w:t>
            </w:r>
          </w:p>
          <w:p w:rsidR="0086675E" w:rsidRPr="006C4D59" w:rsidRDefault="0086675E" w:rsidP="003019DA">
            <w:pPr>
              <w:pStyle w:val="a3"/>
              <w:numPr>
                <w:ilvl w:val="0"/>
                <w:numId w:val="16"/>
              </w:numPr>
              <w:ind w:left="317" w:hanging="425"/>
            </w:pPr>
            <w:r w:rsidRPr="006C4D59">
              <w:t xml:space="preserve">выбирать заготовки с учетом свойств и размеров изделия, экономной разметки заготовок, </w:t>
            </w:r>
          </w:p>
          <w:p w:rsidR="0086675E" w:rsidRPr="006C4D59" w:rsidRDefault="0086675E" w:rsidP="003019DA">
            <w:pPr>
              <w:pStyle w:val="a3"/>
              <w:numPr>
                <w:ilvl w:val="0"/>
                <w:numId w:val="16"/>
              </w:numPr>
              <w:ind w:left="317" w:hanging="425"/>
            </w:pPr>
            <w:r w:rsidRPr="006C4D59">
              <w:t xml:space="preserve">резать ножницами по контуру, </w:t>
            </w:r>
          </w:p>
          <w:p w:rsidR="0086675E" w:rsidRPr="006C4D59" w:rsidRDefault="0086675E" w:rsidP="003019DA">
            <w:pPr>
              <w:pStyle w:val="a3"/>
              <w:numPr>
                <w:ilvl w:val="0"/>
                <w:numId w:val="16"/>
              </w:numPr>
              <w:ind w:left="317" w:hanging="425"/>
            </w:pPr>
            <w:r w:rsidRPr="006C4D59">
              <w:t xml:space="preserve">складывать и сгибать заготовки, </w:t>
            </w:r>
          </w:p>
          <w:p w:rsidR="0086675E" w:rsidRPr="006C4D59" w:rsidRDefault="0086675E" w:rsidP="003019DA">
            <w:pPr>
              <w:pStyle w:val="a3"/>
              <w:numPr>
                <w:ilvl w:val="0"/>
                <w:numId w:val="16"/>
              </w:numPr>
              <w:ind w:left="317" w:hanging="425"/>
            </w:pPr>
            <w:r w:rsidRPr="006C4D59">
              <w:t>соединять детали изделия склеиванием,</w:t>
            </w:r>
          </w:p>
          <w:p w:rsidR="0086675E" w:rsidRPr="006C4D59" w:rsidRDefault="0086675E" w:rsidP="003019DA">
            <w:pPr>
              <w:pStyle w:val="a3"/>
              <w:numPr>
                <w:ilvl w:val="0"/>
                <w:numId w:val="16"/>
              </w:numPr>
              <w:ind w:left="317" w:hanging="425"/>
            </w:pPr>
            <w:r w:rsidRPr="006C4D59">
              <w:t xml:space="preserve">собирать изделия, </w:t>
            </w:r>
          </w:p>
          <w:p w:rsidR="0086675E" w:rsidRPr="006C4D59" w:rsidRDefault="0086675E" w:rsidP="003019DA">
            <w:pPr>
              <w:pStyle w:val="a3"/>
              <w:numPr>
                <w:ilvl w:val="0"/>
                <w:numId w:val="16"/>
              </w:numPr>
              <w:ind w:left="317" w:hanging="425"/>
            </w:pPr>
            <w:r w:rsidRPr="006C4D59">
              <w:t xml:space="preserve">выявлять несоответствия формы и размеров деталей изделий относительно заданного. </w:t>
            </w:r>
          </w:p>
          <w:p w:rsidR="0086675E" w:rsidRDefault="0086675E" w:rsidP="003019DA">
            <w:pPr>
              <w:pStyle w:val="a3"/>
              <w:numPr>
                <w:ilvl w:val="0"/>
                <w:numId w:val="16"/>
              </w:numPr>
              <w:ind w:left="317" w:hanging="425"/>
            </w:pPr>
            <w:r w:rsidRPr="006C4D59">
              <w:t>Декоративно оформлять изделия аппликацией, прорезным орнаментом.</w:t>
            </w:r>
          </w:p>
          <w:p w:rsidR="0086675E" w:rsidRPr="00EA015D" w:rsidRDefault="0086675E" w:rsidP="003019DA"/>
        </w:tc>
      </w:tr>
      <w:tr w:rsidR="0086675E" w:rsidRPr="00BA574E" w:rsidTr="00D5703A">
        <w:trPr>
          <w:trHeight w:val="108"/>
        </w:trPr>
        <w:tc>
          <w:tcPr>
            <w:tcW w:w="556" w:type="dxa"/>
          </w:tcPr>
          <w:p w:rsidR="0086675E" w:rsidRPr="00B94E88" w:rsidRDefault="0086675E" w:rsidP="003019DA">
            <w:pPr>
              <w:rPr>
                <w:b/>
                <w:sz w:val="24"/>
                <w:szCs w:val="24"/>
              </w:rPr>
            </w:pPr>
            <w:r w:rsidRPr="00B94E88">
              <w:rPr>
                <w:b/>
                <w:sz w:val="24"/>
                <w:szCs w:val="24"/>
              </w:rPr>
              <w:t>3</w:t>
            </w:r>
          </w:p>
        </w:tc>
        <w:tc>
          <w:tcPr>
            <w:tcW w:w="1929" w:type="dxa"/>
          </w:tcPr>
          <w:p w:rsidR="0086675E" w:rsidRPr="00B94E88" w:rsidRDefault="0086675E" w:rsidP="00C272D0">
            <w:pPr>
              <w:rPr>
                <w:b/>
              </w:rPr>
            </w:pPr>
            <w:r w:rsidRPr="00B94E88">
              <w:rPr>
                <w:b/>
              </w:rPr>
              <w:t>Работа с различными тканями («Учимся шить», аппликация)</w:t>
            </w:r>
            <w:r w:rsidR="00B94E88">
              <w:rPr>
                <w:b/>
              </w:rPr>
              <w:t xml:space="preserve">  </w:t>
            </w:r>
          </w:p>
        </w:tc>
        <w:tc>
          <w:tcPr>
            <w:tcW w:w="579" w:type="dxa"/>
          </w:tcPr>
          <w:p w:rsidR="0086675E" w:rsidRPr="00B94E88" w:rsidRDefault="0086675E" w:rsidP="003019DA">
            <w:pPr>
              <w:rPr>
                <w:b/>
                <w:sz w:val="24"/>
                <w:szCs w:val="24"/>
              </w:rPr>
            </w:pPr>
            <w:r w:rsidRPr="00B94E88">
              <w:rPr>
                <w:b/>
                <w:sz w:val="24"/>
                <w:szCs w:val="24"/>
              </w:rPr>
              <w:t>7</w:t>
            </w:r>
          </w:p>
        </w:tc>
        <w:tc>
          <w:tcPr>
            <w:tcW w:w="2509" w:type="dxa"/>
          </w:tcPr>
          <w:p w:rsidR="0086675E" w:rsidRDefault="0086675E" w:rsidP="003019DA">
            <w:r>
              <w:t>Виды тканей. Подбор материала, краткая характеристика операций обработки текстильных материалов (последовательность, инструменты и приспособления). Способы выполнения ручных швов. Технология кройки.</w:t>
            </w:r>
          </w:p>
          <w:p w:rsidR="0086675E" w:rsidRPr="00BA574E" w:rsidRDefault="0086675E" w:rsidP="003019DA">
            <w:pPr>
              <w:rPr>
                <w:sz w:val="24"/>
                <w:szCs w:val="24"/>
              </w:rPr>
            </w:pPr>
          </w:p>
        </w:tc>
        <w:tc>
          <w:tcPr>
            <w:tcW w:w="1832" w:type="dxa"/>
          </w:tcPr>
          <w:p w:rsidR="0086675E" w:rsidRPr="00EA015D" w:rsidRDefault="0086675E" w:rsidP="003019DA">
            <w:r w:rsidRPr="0003579A">
              <w:rPr>
                <w:i/>
              </w:rPr>
              <w:t>Практические работы.</w:t>
            </w:r>
            <w:r>
              <w:t xml:space="preserve"> Освоение безопасных приемов работы с иглой.  Изготовление плоскостных и объемных изделий из текстильных материалов: подбор ткани с учетом размера и свойств; определение лицевой и изнаночной сторон; разметка и раскрой ткани; клеевое и ниточное соединение деталей. Декоративное оформление изделия накладными деталями, вышивкой, фурнитурой.</w:t>
            </w:r>
          </w:p>
        </w:tc>
        <w:tc>
          <w:tcPr>
            <w:tcW w:w="2484" w:type="dxa"/>
          </w:tcPr>
          <w:p w:rsidR="0086675E" w:rsidRPr="006C4D59" w:rsidRDefault="0086675E" w:rsidP="003019DA">
            <w:pPr>
              <w:pStyle w:val="a3"/>
              <w:numPr>
                <w:ilvl w:val="0"/>
                <w:numId w:val="17"/>
              </w:numPr>
              <w:ind w:left="317" w:hanging="425"/>
            </w:pPr>
            <w:r w:rsidRPr="006C4D59">
              <w:t xml:space="preserve">Осваивать безопасные приемы работы с иглой.  </w:t>
            </w:r>
          </w:p>
          <w:p w:rsidR="0086675E" w:rsidRPr="006C4D59" w:rsidRDefault="0086675E" w:rsidP="003019DA">
            <w:pPr>
              <w:pStyle w:val="a3"/>
              <w:numPr>
                <w:ilvl w:val="0"/>
                <w:numId w:val="17"/>
              </w:numPr>
              <w:ind w:left="317" w:hanging="425"/>
            </w:pPr>
            <w:r w:rsidRPr="006C4D59">
              <w:t xml:space="preserve">Изготавливать плоскостные и объемные изделия из текстильных материалов: подбирать ткани с учетом размера и свойств; </w:t>
            </w:r>
          </w:p>
          <w:p w:rsidR="0086675E" w:rsidRPr="006C4D59" w:rsidRDefault="0086675E" w:rsidP="003019DA">
            <w:pPr>
              <w:pStyle w:val="a3"/>
              <w:numPr>
                <w:ilvl w:val="0"/>
                <w:numId w:val="17"/>
              </w:numPr>
              <w:ind w:left="317" w:hanging="425"/>
            </w:pPr>
            <w:r w:rsidRPr="006C4D59">
              <w:t xml:space="preserve">определять лицевую и изнаночную стороны; </w:t>
            </w:r>
          </w:p>
          <w:p w:rsidR="0086675E" w:rsidRPr="006C4D59" w:rsidRDefault="0086675E" w:rsidP="003019DA">
            <w:pPr>
              <w:pStyle w:val="a3"/>
              <w:numPr>
                <w:ilvl w:val="0"/>
                <w:numId w:val="17"/>
              </w:numPr>
              <w:ind w:left="317" w:hanging="425"/>
            </w:pPr>
            <w:r w:rsidRPr="006C4D59">
              <w:t xml:space="preserve">размечать и раскраивать ткани; </w:t>
            </w:r>
          </w:p>
          <w:p w:rsidR="0086675E" w:rsidRPr="006C4D59" w:rsidRDefault="0086675E" w:rsidP="003019DA">
            <w:pPr>
              <w:pStyle w:val="a3"/>
              <w:numPr>
                <w:ilvl w:val="0"/>
                <w:numId w:val="17"/>
              </w:numPr>
              <w:ind w:left="317" w:hanging="425"/>
            </w:pPr>
            <w:r w:rsidRPr="006C4D59">
              <w:t xml:space="preserve">выполнять клеевое и ниточное соединение деталей. </w:t>
            </w:r>
          </w:p>
          <w:p w:rsidR="0086675E" w:rsidRPr="006C4D59" w:rsidRDefault="0086675E" w:rsidP="003019DA">
            <w:pPr>
              <w:pStyle w:val="a3"/>
              <w:numPr>
                <w:ilvl w:val="0"/>
                <w:numId w:val="17"/>
              </w:numPr>
              <w:ind w:left="317" w:hanging="425"/>
            </w:pPr>
            <w:r w:rsidRPr="006C4D59">
              <w:t>Декоративно оформлять изделия накладными деталями, вышивкой, фурнитурой</w:t>
            </w:r>
          </w:p>
        </w:tc>
      </w:tr>
      <w:tr w:rsidR="0086675E" w:rsidRPr="00BA574E" w:rsidTr="00D5703A">
        <w:trPr>
          <w:trHeight w:val="108"/>
        </w:trPr>
        <w:tc>
          <w:tcPr>
            <w:tcW w:w="556" w:type="dxa"/>
          </w:tcPr>
          <w:p w:rsidR="0086675E" w:rsidRPr="00B94E88" w:rsidRDefault="0086675E" w:rsidP="003019DA">
            <w:pPr>
              <w:rPr>
                <w:b/>
                <w:sz w:val="24"/>
                <w:szCs w:val="24"/>
              </w:rPr>
            </w:pPr>
            <w:r w:rsidRPr="00B94E88">
              <w:rPr>
                <w:b/>
                <w:sz w:val="24"/>
                <w:szCs w:val="24"/>
              </w:rPr>
              <w:t>4</w:t>
            </w:r>
          </w:p>
        </w:tc>
        <w:tc>
          <w:tcPr>
            <w:tcW w:w="1929" w:type="dxa"/>
          </w:tcPr>
          <w:p w:rsidR="0086675E" w:rsidRPr="00B94E88" w:rsidRDefault="0086675E" w:rsidP="00C272D0">
            <w:pPr>
              <w:rPr>
                <w:b/>
              </w:rPr>
            </w:pPr>
            <w:r w:rsidRPr="00B94E88">
              <w:rPr>
                <w:b/>
              </w:rPr>
              <w:t>Работа с природными материалами (пластилин, глина, ракушки, листья)</w:t>
            </w:r>
            <w:r w:rsidR="00B94E88">
              <w:rPr>
                <w:b/>
              </w:rPr>
              <w:t xml:space="preserve"> </w:t>
            </w:r>
          </w:p>
        </w:tc>
        <w:tc>
          <w:tcPr>
            <w:tcW w:w="579" w:type="dxa"/>
          </w:tcPr>
          <w:p w:rsidR="0086675E" w:rsidRPr="00B94E88" w:rsidRDefault="0086675E" w:rsidP="003019DA">
            <w:pPr>
              <w:rPr>
                <w:b/>
                <w:sz w:val="24"/>
                <w:szCs w:val="24"/>
              </w:rPr>
            </w:pPr>
            <w:r w:rsidRPr="00B94E88">
              <w:rPr>
                <w:b/>
                <w:sz w:val="24"/>
                <w:szCs w:val="24"/>
              </w:rPr>
              <w:t>7</w:t>
            </w:r>
          </w:p>
        </w:tc>
        <w:tc>
          <w:tcPr>
            <w:tcW w:w="2509" w:type="dxa"/>
          </w:tcPr>
          <w:p w:rsidR="0086675E" w:rsidRDefault="0086675E" w:rsidP="003019DA">
            <w:r>
              <w:t>Правила безопасной работы с природными материалами. Значение работы с природными материалами. Краткая характеристика операций сбора, хранения и обработки природных материалов (последовательность, инструменты и приспособления). Основные способы соединения деталей изделия.</w:t>
            </w:r>
          </w:p>
          <w:p w:rsidR="0086675E" w:rsidRPr="00BA574E" w:rsidRDefault="0086675E" w:rsidP="003019DA">
            <w:pPr>
              <w:rPr>
                <w:sz w:val="24"/>
                <w:szCs w:val="24"/>
              </w:rPr>
            </w:pPr>
          </w:p>
        </w:tc>
        <w:tc>
          <w:tcPr>
            <w:tcW w:w="1832" w:type="dxa"/>
          </w:tcPr>
          <w:p w:rsidR="0086675E" w:rsidRPr="0086675E" w:rsidRDefault="0086675E" w:rsidP="003019DA">
            <w:r w:rsidRPr="002271FE">
              <w:rPr>
                <w:i/>
              </w:rPr>
              <w:t>Практические работы.</w:t>
            </w:r>
            <w:r>
              <w:t xml:space="preserve"> Изготовление плоскостных, рельефных, объемных  изделий из природных материалов по эскизам и сборочным схемам: выбор материалов с учетом их поделочных качеств, формы и размеров изделия; установление пространственных отношений между деталями изделия; соединение деталей пластилином, клеем  на шипах; сборка изделий.</w:t>
            </w:r>
          </w:p>
        </w:tc>
        <w:tc>
          <w:tcPr>
            <w:tcW w:w="2484" w:type="dxa"/>
          </w:tcPr>
          <w:p w:rsidR="0086675E" w:rsidRPr="005C1D46" w:rsidRDefault="0086675E" w:rsidP="003019DA">
            <w:pPr>
              <w:pStyle w:val="a3"/>
              <w:numPr>
                <w:ilvl w:val="0"/>
                <w:numId w:val="18"/>
              </w:numPr>
              <w:ind w:left="317" w:hanging="425"/>
            </w:pPr>
            <w:r w:rsidRPr="005C1D46">
              <w:t xml:space="preserve">Изготавливать плоскостные, рельефные, объемные  изделия из природных материалов по эскизам и сборочным схемам: </w:t>
            </w:r>
          </w:p>
          <w:p w:rsidR="0086675E" w:rsidRPr="005C1D46" w:rsidRDefault="0086675E" w:rsidP="003019DA">
            <w:pPr>
              <w:pStyle w:val="a3"/>
              <w:numPr>
                <w:ilvl w:val="0"/>
                <w:numId w:val="18"/>
              </w:numPr>
              <w:ind w:left="317" w:hanging="425"/>
            </w:pPr>
            <w:r w:rsidRPr="005C1D46">
              <w:t xml:space="preserve">выбирать материалы с учетом их поделочных качеств, формы и размеров изделия; </w:t>
            </w:r>
          </w:p>
          <w:p w:rsidR="0086675E" w:rsidRPr="005C1D46" w:rsidRDefault="0086675E" w:rsidP="003019DA">
            <w:pPr>
              <w:pStyle w:val="a3"/>
              <w:numPr>
                <w:ilvl w:val="0"/>
                <w:numId w:val="18"/>
              </w:numPr>
              <w:ind w:left="317" w:hanging="425"/>
            </w:pPr>
            <w:r w:rsidRPr="005C1D46">
              <w:t xml:space="preserve">устанавливать пространственные отношения между деталями изделия; </w:t>
            </w:r>
          </w:p>
          <w:p w:rsidR="0086675E" w:rsidRPr="005C1D46" w:rsidRDefault="0086675E" w:rsidP="003019DA">
            <w:pPr>
              <w:pStyle w:val="a3"/>
              <w:numPr>
                <w:ilvl w:val="0"/>
                <w:numId w:val="18"/>
              </w:numPr>
              <w:ind w:left="317" w:hanging="425"/>
            </w:pPr>
            <w:r w:rsidRPr="005C1D46">
              <w:t xml:space="preserve">соединять детали пластилином, клеем, на шипах; </w:t>
            </w:r>
          </w:p>
          <w:p w:rsidR="0086675E" w:rsidRPr="005C1D46" w:rsidRDefault="0086675E" w:rsidP="003019DA">
            <w:pPr>
              <w:pStyle w:val="a3"/>
              <w:numPr>
                <w:ilvl w:val="0"/>
                <w:numId w:val="18"/>
              </w:numPr>
              <w:ind w:left="317" w:hanging="425"/>
            </w:pPr>
            <w:r w:rsidRPr="005C1D46">
              <w:t>собирать изделия.</w:t>
            </w:r>
          </w:p>
          <w:p w:rsidR="0086675E" w:rsidRPr="00B95CAD" w:rsidRDefault="0086675E" w:rsidP="003019DA">
            <w:pPr>
              <w:pStyle w:val="a3"/>
              <w:numPr>
                <w:ilvl w:val="0"/>
                <w:numId w:val="18"/>
              </w:numPr>
              <w:ind w:left="317" w:hanging="425"/>
            </w:pPr>
            <w:r w:rsidRPr="00B95CAD">
              <w:t xml:space="preserve">Осваивать безопасные приемы работы </w:t>
            </w:r>
          </w:p>
        </w:tc>
      </w:tr>
      <w:tr w:rsidR="0086675E" w:rsidRPr="00BA574E" w:rsidTr="00D5703A">
        <w:trPr>
          <w:trHeight w:val="108"/>
        </w:trPr>
        <w:tc>
          <w:tcPr>
            <w:tcW w:w="556" w:type="dxa"/>
          </w:tcPr>
          <w:p w:rsidR="0086675E" w:rsidRPr="00B94E88" w:rsidRDefault="0086675E" w:rsidP="003019DA">
            <w:pPr>
              <w:rPr>
                <w:b/>
                <w:sz w:val="24"/>
                <w:szCs w:val="24"/>
              </w:rPr>
            </w:pPr>
            <w:r w:rsidRPr="00B94E88">
              <w:rPr>
                <w:b/>
                <w:sz w:val="24"/>
                <w:szCs w:val="24"/>
              </w:rPr>
              <w:t>5</w:t>
            </w:r>
          </w:p>
        </w:tc>
        <w:tc>
          <w:tcPr>
            <w:tcW w:w="1929" w:type="dxa"/>
          </w:tcPr>
          <w:p w:rsidR="0086675E" w:rsidRPr="00B94E88" w:rsidRDefault="0086675E" w:rsidP="00C272D0">
            <w:pPr>
              <w:rPr>
                <w:b/>
              </w:rPr>
            </w:pPr>
            <w:r w:rsidRPr="00B94E88">
              <w:rPr>
                <w:b/>
              </w:rPr>
              <w:t>Плетение из нити</w:t>
            </w:r>
            <w:r w:rsidR="00B94E88">
              <w:rPr>
                <w:b/>
              </w:rPr>
              <w:t xml:space="preserve">  </w:t>
            </w:r>
          </w:p>
        </w:tc>
        <w:tc>
          <w:tcPr>
            <w:tcW w:w="579" w:type="dxa"/>
          </w:tcPr>
          <w:p w:rsidR="0086675E" w:rsidRPr="00B94E88" w:rsidRDefault="0086675E" w:rsidP="003019DA">
            <w:pPr>
              <w:rPr>
                <w:b/>
              </w:rPr>
            </w:pPr>
            <w:r w:rsidRPr="00B94E88">
              <w:rPr>
                <w:b/>
              </w:rPr>
              <w:t>4</w:t>
            </w:r>
          </w:p>
        </w:tc>
        <w:tc>
          <w:tcPr>
            <w:tcW w:w="2509" w:type="dxa"/>
          </w:tcPr>
          <w:p w:rsidR="0086675E" w:rsidRPr="0086675E" w:rsidRDefault="0086675E" w:rsidP="003019DA">
            <w:r>
              <w:t>Виды нитей. Способы плетения. Подбор нитей, цвета пряжи. Из истории узлов. Основные узлы и узоры. Натяжение нитей. Практическое применение плетеных изделий. Приспособления, материалы для плетения. Крепление нитей на основе. Правила безопасной работы.</w:t>
            </w:r>
          </w:p>
        </w:tc>
        <w:tc>
          <w:tcPr>
            <w:tcW w:w="1832" w:type="dxa"/>
          </w:tcPr>
          <w:p w:rsidR="0086675E" w:rsidRDefault="0086675E" w:rsidP="003019DA">
            <w:r>
              <w:t>Практическая работа. Плетение в 3, 4-7 прядей. Различные картины и панно из плетеных нитей.</w:t>
            </w:r>
          </w:p>
          <w:p w:rsidR="0086675E" w:rsidRPr="00BA574E" w:rsidRDefault="0086675E" w:rsidP="003019DA">
            <w:pPr>
              <w:rPr>
                <w:b/>
                <w:sz w:val="24"/>
                <w:szCs w:val="24"/>
              </w:rPr>
            </w:pPr>
          </w:p>
        </w:tc>
        <w:tc>
          <w:tcPr>
            <w:tcW w:w="2484" w:type="dxa"/>
          </w:tcPr>
          <w:p w:rsidR="0086675E" w:rsidRPr="00C209E0" w:rsidRDefault="0086675E" w:rsidP="003019DA">
            <w:pPr>
              <w:pStyle w:val="a3"/>
              <w:numPr>
                <w:ilvl w:val="0"/>
                <w:numId w:val="21"/>
              </w:numPr>
              <w:ind w:left="317" w:hanging="425"/>
            </w:pPr>
            <w:r w:rsidRPr="00C209E0">
              <w:t>Подбирать нити, цвета пряжи.</w:t>
            </w:r>
          </w:p>
          <w:p w:rsidR="0086675E" w:rsidRPr="00C209E0" w:rsidRDefault="0086675E" w:rsidP="003019DA">
            <w:pPr>
              <w:pStyle w:val="a3"/>
              <w:numPr>
                <w:ilvl w:val="0"/>
                <w:numId w:val="21"/>
              </w:numPr>
              <w:ind w:left="317" w:hanging="425"/>
            </w:pPr>
            <w:r w:rsidRPr="00C209E0">
              <w:t xml:space="preserve">Знать историю узлов. Выполнять основные узлы и узоры. </w:t>
            </w:r>
          </w:p>
          <w:p w:rsidR="0086675E" w:rsidRPr="00C209E0" w:rsidRDefault="0086675E" w:rsidP="003019DA">
            <w:pPr>
              <w:pStyle w:val="a3"/>
              <w:numPr>
                <w:ilvl w:val="0"/>
                <w:numId w:val="21"/>
              </w:numPr>
              <w:ind w:left="317" w:hanging="425"/>
            </w:pPr>
            <w:r w:rsidRPr="00C209E0">
              <w:t xml:space="preserve">Уметь натягивать нити. </w:t>
            </w:r>
          </w:p>
          <w:p w:rsidR="0086675E" w:rsidRPr="00C209E0" w:rsidRDefault="0086675E" w:rsidP="003019DA">
            <w:pPr>
              <w:pStyle w:val="a3"/>
              <w:numPr>
                <w:ilvl w:val="0"/>
                <w:numId w:val="21"/>
              </w:numPr>
              <w:ind w:left="317" w:hanging="425"/>
            </w:pPr>
            <w:r w:rsidRPr="00C209E0">
              <w:t xml:space="preserve">Знать практическое применение плетеных изделий. </w:t>
            </w:r>
          </w:p>
          <w:p w:rsidR="0086675E" w:rsidRPr="00C209E0" w:rsidRDefault="0086675E" w:rsidP="003019DA">
            <w:pPr>
              <w:pStyle w:val="a3"/>
              <w:numPr>
                <w:ilvl w:val="0"/>
                <w:numId w:val="21"/>
              </w:numPr>
              <w:ind w:left="317" w:hanging="425"/>
            </w:pPr>
            <w:r w:rsidRPr="00C209E0">
              <w:t>Уметь выбирать приспособления и материалы для плетения</w:t>
            </w:r>
            <w:r>
              <w:t>. Уметь крепить нити на основе.</w:t>
            </w:r>
          </w:p>
          <w:p w:rsidR="0086675E" w:rsidRPr="00C209E0" w:rsidRDefault="0086675E" w:rsidP="003019DA">
            <w:pPr>
              <w:pStyle w:val="a3"/>
              <w:numPr>
                <w:ilvl w:val="0"/>
                <w:numId w:val="21"/>
              </w:numPr>
              <w:ind w:left="317" w:hanging="425"/>
            </w:pPr>
            <w:r w:rsidRPr="00C209E0">
              <w:t xml:space="preserve">Уметь плести в 3, 4-7 прядей. </w:t>
            </w:r>
          </w:p>
          <w:p w:rsidR="0086675E" w:rsidRDefault="0086675E" w:rsidP="003019DA">
            <w:pPr>
              <w:pStyle w:val="a3"/>
              <w:numPr>
                <w:ilvl w:val="0"/>
                <w:numId w:val="21"/>
              </w:numPr>
              <w:ind w:left="317" w:hanging="425"/>
            </w:pPr>
            <w:r w:rsidRPr="00C209E0">
              <w:t>Выполнять различные картины и панно из плетеных нитей.</w:t>
            </w:r>
          </w:p>
          <w:p w:rsidR="0086675E" w:rsidRPr="0086675E" w:rsidRDefault="0086675E" w:rsidP="003019DA">
            <w:pPr>
              <w:pStyle w:val="a3"/>
              <w:numPr>
                <w:ilvl w:val="0"/>
                <w:numId w:val="21"/>
              </w:numPr>
              <w:ind w:left="317" w:hanging="425"/>
            </w:pPr>
            <w:r w:rsidRPr="0086675E">
              <w:t>Осваивать безопасные приемы работы</w:t>
            </w:r>
          </w:p>
        </w:tc>
      </w:tr>
      <w:tr w:rsidR="0086675E" w:rsidRPr="00BA574E" w:rsidTr="00D5703A">
        <w:trPr>
          <w:trHeight w:val="108"/>
        </w:trPr>
        <w:tc>
          <w:tcPr>
            <w:tcW w:w="556" w:type="dxa"/>
          </w:tcPr>
          <w:p w:rsidR="0086675E" w:rsidRPr="00B94E88" w:rsidRDefault="0086675E" w:rsidP="003019DA">
            <w:pPr>
              <w:rPr>
                <w:b/>
                <w:sz w:val="24"/>
                <w:szCs w:val="24"/>
              </w:rPr>
            </w:pPr>
            <w:r w:rsidRPr="00B94E88">
              <w:rPr>
                <w:b/>
                <w:sz w:val="24"/>
                <w:szCs w:val="24"/>
              </w:rPr>
              <w:t>6</w:t>
            </w:r>
          </w:p>
        </w:tc>
        <w:tc>
          <w:tcPr>
            <w:tcW w:w="1929" w:type="dxa"/>
          </w:tcPr>
          <w:p w:rsidR="0086675E" w:rsidRPr="00B94E88" w:rsidRDefault="0086675E" w:rsidP="00C272D0">
            <w:pPr>
              <w:rPr>
                <w:b/>
              </w:rPr>
            </w:pPr>
            <w:r w:rsidRPr="00B94E88">
              <w:rPr>
                <w:b/>
              </w:rPr>
              <w:t>Лепка из соленого теста</w:t>
            </w:r>
            <w:r w:rsidR="00B94E88">
              <w:rPr>
                <w:b/>
              </w:rPr>
              <w:t xml:space="preserve">  </w:t>
            </w:r>
          </w:p>
        </w:tc>
        <w:tc>
          <w:tcPr>
            <w:tcW w:w="579" w:type="dxa"/>
          </w:tcPr>
          <w:p w:rsidR="0086675E" w:rsidRPr="00B94E88" w:rsidRDefault="00C272D0" w:rsidP="003019DA">
            <w:pPr>
              <w:rPr>
                <w:b/>
              </w:rPr>
            </w:pPr>
            <w:r>
              <w:rPr>
                <w:b/>
              </w:rPr>
              <w:t>5</w:t>
            </w:r>
          </w:p>
        </w:tc>
        <w:tc>
          <w:tcPr>
            <w:tcW w:w="2509" w:type="dxa"/>
          </w:tcPr>
          <w:p w:rsidR="0086675E" w:rsidRPr="0086675E" w:rsidRDefault="0086675E" w:rsidP="003019DA">
            <w:r>
              <w:t>Рецепт подготовки соленого теста. Азбука соленого теста. Приготовление теста, покраска, свойства.  Фон, подготовка основы. Поэтапное выполнение изделия. Правила безопасной работы с соленым тестом. Гигиена труда.</w:t>
            </w:r>
          </w:p>
        </w:tc>
        <w:tc>
          <w:tcPr>
            <w:tcW w:w="1832" w:type="dxa"/>
          </w:tcPr>
          <w:p w:rsidR="0086675E" w:rsidRPr="00BA574E" w:rsidRDefault="0086675E" w:rsidP="003019DA">
            <w:pPr>
              <w:ind w:left="-66"/>
              <w:rPr>
                <w:sz w:val="24"/>
                <w:szCs w:val="24"/>
              </w:rPr>
            </w:pPr>
            <w:r w:rsidRPr="00D077F4">
              <w:rPr>
                <w:i/>
              </w:rPr>
              <w:t>Практические работы</w:t>
            </w:r>
            <w:r>
              <w:t>. Лепка фигур животных, картин, натюрморта, игрушечной «еды», растений, головоломок</w:t>
            </w:r>
          </w:p>
        </w:tc>
        <w:tc>
          <w:tcPr>
            <w:tcW w:w="2484" w:type="dxa"/>
          </w:tcPr>
          <w:p w:rsidR="0086675E" w:rsidRPr="009652EB" w:rsidRDefault="0086675E" w:rsidP="003019DA">
            <w:pPr>
              <w:pStyle w:val="a3"/>
              <w:numPr>
                <w:ilvl w:val="0"/>
                <w:numId w:val="22"/>
              </w:numPr>
              <w:ind w:left="317" w:hanging="425"/>
            </w:pPr>
            <w:r>
              <w:t>П</w:t>
            </w:r>
            <w:r w:rsidRPr="009652EB">
              <w:t>риготавливать соленое тесто</w:t>
            </w:r>
          </w:p>
          <w:p w:rsidR="0086675E" w:rsidRPr="009652EB" w:rsidRDefault="0086675E" w:rsidP="003019DA">
            <w:pPr>
              <w:pStyle w:val="a3"/>
              <w:numPr>
                <w:ilvl w:val="0"/>
                <w:numId w:val="22"/>
              </w:numPr>
              <w:ind w:left="317" w:hanging="425"/>
            </w:pPr>
            <w:r>
              <w:t>У</w:t>
            </w:r>
            <w:r w:rsidRPr="009652EB">
              <w:t>меть покрасить</w:t>
            </w:r>
          </w:p>
          <w:p w:rsidR="0086675E" w:rsidRPr="009652EB" w:rsidRDefault="0086675E" w:rsidP="003019DA">
            <w:pPr>
              <w:pStyle w:val="a3"/>
              <w:numPr>
                <w:ilvl w:val="0"/>
                <w:numId w:val="22"/>
              </w:numPr>
              <w:ind w:left="317" w:hanging="425"/>
            </w:pPr>
            <w:r>
              <w:t>З</w:t>
            </w:r>
            <w:r w:rsidRPr="009652EB">
              <w:t xml:space="preserve">нать свойства.  </w:t>
            </w:r>
          </w:p>
          <w:p w:rsidR="0086675E" w:rsidRPr="009652EB" w:rsidRDefault="0086675E" w:rsidP="003019DA">
            <w:pPr>
              <w:pStyle w:val="a3"/>
              <w:numPr>
                <w:ilvl w:val="0"/>
                <w:numId w:val="22"/>
              </w:numPr>
              <w:ind w:left="317" w:hanging="425"/>
            </w:pPr>
            <w:r w:rsidRPr="009652EB">
              <w:t xml:space="preserve">Выполнять фон, </w:t>
            </w:r>
          </w:p>
          <w:p w:rsidR="0086675E" w:rsidRPr="009652EB" w:rsidRDefault="0086675E" w:rsidP="003019DA">
            <w:pPr>
              <w:pStyle w:val="a3"/>
              <w:numPr>
                <w:ilvl w:val="0"/>
                <w:numId w:val="22"/>
              </w:numPr>
              <w:ind w:left="317" w:hanging="425"/>
            </w:pPr>
            <w:r w:rsidRPr="009652EB">
              <w:t xml:space="preserve">Уметь подготавливать основу. </w:t>
            </w:r>
          </w:p>
          <w:p w:rsidR="0086675E" w:rsidRPr="009652EB" w:rsidRDefault="0086675E" w:rsidP="003019DA">
            <w:pPr>
              <w:pStyle w:val="a3"/>
              <w:numPr>
                <w:ilvl w:val="0"/>
                <w:numId w:val="22"/>
              </w:numPr>
              <w:ind w:left="317" w:hanging="425"/>
            </w:pPr>
            <w:r>
              <w:t>В</w:t>
            </w:r>
            <w:r w:rsidRPr="009652EB">
              <w:t>ыполнять изделия в технологической последовательности</w:t>
            </w:r>
          </w:p>
          <w:p w:rsidR="0086675E" w:rsidRPr="009652EB" w:rsidRDefault="0086675E" w:rsidP="003019DA">
            <w:pPr>
              <w:pStyle w:val="a3"/>
              <w:numPr>
                <w:ilvl w:val="0"/>
                <w:numId w:val="22"/>
              </w:numPr>
              <w:ind w:left="317" w:hanging="425"/>
            </w:pPr>
            <w:r w:rsidRPr="009652EB">
              <w:t>Осваивать безопасные приемы работы соленым тестом.</w:t>
            </w:r>
          </w:p>
          <w:p w:rsidR="0086675E" w:rsidRPr="0086675E" w:rsidRDefault="0086675E" w:rsidP="003019DA">
            <w:pPr>
              <w:pStyle w:val="a3"/>
              <w:numPr>
                <w:ilvl w:val="0"/>
                <w:numId w:val="22"/>
              </w:numPr>
              <w:ind w:left="318"/>
            </w:pPr>
            <w:r w:rsidRPr="0086675E">
              <w:t>Уметь лепить фигуры животных, картины, натюрморты, игрушечную «еду», растения, головоломки</w:t>
            </w:r>
          </w:p>
        </w:tc>
      </w:tr>
      <w:tr w:rsidR="003019DA" w:rsidRPr="00BA574E" w:rsidTr="00D5703A">
        <w:trPr>
          <w:trHeight w:val="108"/>
        </w:trPr>
        <w:tc>
          <w:tcPr>
            <w:tcW w:w="556" w:type="dxa"/>
          </w:tcPr>
          <w:p w:rsidR="003019DA" w:rsidRPr="00B94E88" w:rsidRDefault="003019DA" w:rsidP="003019DA">
            <w:pPr>
              <w:rPr>
                <w:b/>
              </w:rPr>
            </w:pPr>
          </w:p>
        </w:tc>
        <w:tc>
          <w:tcPr>
            <w:tcW w:w="1929" w:type="dxa"/>
          </w:tcPr>
          <w:p w:rsidR="003019DA" w:rsidRPr="00B94E88" w:rsidRDefault="003019DA" w:rsidP="003019DA">
            <w:pPr>
              <w:rPr>
                <w:b/>
              </w:rPr>
            </w:pPr>
          </w:p>
        </w:tc>
        <w:tc>
          <w:tcPr>
            <w:tcW w:w="579" w:type="dxa"/>
          </w:tcPr>
          <w:p w:rsidR="003019DA" w:rsidRPr="00B94E88" w:rsidRDefault="003019DA" w:rsidP="003019DA">
            <w:pPr>
              <w:rPr>
                <w:b/>
              </w:rPr>
            </w:pPr>
          </w:p>
        </w:tc>
        <w:tc>
          <w:tcPr>
            <w:tcW w:w="2509" w:type="dxa"/>
          </w:tcPr>
          <w:p w:rsidR="003019DA" w:rsidRDefault="003019DA" w:rsidP="003019DA"/>
        </w:tc>
        <w:tc>
          <w:tcPr>
            <w:tcW w:w="1832" w:type="dxa"/>
          </w:tcPr>
          <w:p w:rsidR="003019DA" w:rsidRPr="00D077F4" w:rsidRDefault="003019DA" w:rsidP="003019DA">
            <w:pPr>
              <w:ind w:left="-66"/>
              <w:rPr>
                <w:i/>
              </w:rPr>
            </w:pPr>
          </w:p>
        </w:tc>
        <w:tc>
          <w:tcPr>
            <w:tcW w:w="2484" w:type="dxa"/>
          </w:tcPr>
          <w:p w:rsidR="003019DA" w:rsidRDefault="003019DA" w:rsidP="003019DA">
            <w:pPr>
              <w:pStyle w:val="a3"/>
              <w:numPr>
                <w:ilvl w:val="0"/>
                <w:numId w:val="22"/>
              </w:numPr>
              <w:ind w:left="317" w:hanging="425"/>
            </w:pPr>
          </w:p>
        </w:tc>
      </w:tr>
      <w:tr w:rsidR="003019DA" w:rsidRPr="00BA574E" w:rsidTr="00D5703A">
        <w:trPr>
          <w:trHeight w:val="108"/>
        </w:trPr>
        <w:tc>
          <w:tcPr>
            <w:tcW w:w="556" w:type="dxa"/>
          </w:tcPr>
          <w:p w:rsidR="003019DA" w:rsidRPr="00B94E88" w:rsidRDefault="003019DA" w:rsidP="003019DA">
            <w:pPr>
              <w:rPr>
                <w:b/>
                <w:sz w:val="24"/>
                <w:szCs w:val="24"/>
              </w:rPr>
            </w:pPr>
            <w:r w:rsidRPr="00B94E88">
              <w:rPr>
                <w:b/>
                <w:sz w:val="24"/>
                <w:szCs w:val="24"/>
              </w:rPr>
              <w:t>7</w:t>
            </w:r>
          </w:p>
        </w:tc>
        <w:tc>
          <w:tcPr>
            <w:tcW w:w="1929" w:type="dxa"/>
          </w:tcPr>
          <w:p w:rsidR="003019DA" w:rsidRPr="00B94E88" w:rsidRDefault="003019DA" w:rsidP="003019DA">
            <w:pPr>
              <w:rPr>
                <w:b/>
                <w:sz w:val="24"/>
                <w:szCs w:val="24"/>
              </w:rPr>
            </w:pPr>
            <w:r w:rsidRPr="00B94E88">
              <w:rPr>
                <w:b/>
                <w:sz w:val="24"/>
                <w:szCs w:val="24"/>
              </w:rPr>
              <w:t xml:space="preserve">Промежуточная аттестация. </w:t>
            </w:r>
          </w:p>
        </w:tc>
        <w:tc>
          <w:tcPr>
            <w:tcW w:w="579" w:type="dxa"/>
          </w:tcPr>
          <w:p w:rsidR="003019DA" w:rsidRPr="00B94E88" w:rsidRDefault="003019DA" w:rsidP="003019DA">
            <w:pPr>
              <w:rPr>
                <w:b/>
                <w:sz w:val="24"/>
                <w:szCs w:val="24"/>
              </w:rPr>
            </w:pPr>
            <w:r w:rsidRPr="00B94E88">
              <w:rPr>
                <w:b/>
                <w:sz w:val="24"/>
                <w:szCs w:val="24"/>
              </w:rPr>
              <w:t>1</w:t>
            </w:r>
          </w:p>
        </w:tc>
        <w:tc>
          <w:tcPr>
            <w:tcW w:w="2509" w:type="dxa"/>
          </w:tcPr>
          <w:p w:rsidR="003019DA" w:rsidRPr="00BA574E" w:rsidRDefault="003019DA" w:rsidP="003019DA">
            <w:pPr>
              <w:rPr>
                <w:b/>
                <w:sz w:val="24"/>
                <w:szCs w:val="24"/>
              </w:rPr>
            </w:pPr>
            <w:r w:rsidRPr="00BA574E">
              <w:rPr>
                <w:color w:val="131313"/>
                <w:sz w:val="24"/>
                <w:szCs w:val="24"/>
                <w:shd w:val="clear" w:color="auto" w:fill="FFFFFB"/>
              </w:rPr>
              <w:t>Мониторинг качества знаний воспитанников.</w:t>
            </w:r>
          </w:p>
        </w:tc>
        <w:tc>
          <w:tcPr>
            <w:tcW w:w="1832" w:type="dxa"/>
          </w:tcPr>
          <w:p w:rsidR="003019DA" w:rsidRPr="00BA574E" w:rsidRDefault="00E06F73" w:rsidP="003019DA">
            <w:pPr>
              <w:ind w:left="-66"/>
              <w:rPr>
                <w:sz w:val="24"/>
                <w:szCs w:val="24"/>
              </w:rPr>
            </w:pPr>
            <w:r>
              <w:rPr>
                <w:sz w:val="24"/>
                <w:szCs w:val="24"/>
              </w:rPr>
              <w:t>Защита проекта</w:t>
            </w:r>
          </w:p>
        </w:tc>
        <w:tc>
          <w:tcPr>
            <w:tcW w:w="2484" w:type="dxa"/>
          </w:tcPr>
          <w:p w:rsidR="003019DA" w:rsidRDefault="003019DA" w:rsidP="003019DA"/>
        </w:tc>
      </w:tr>
      <w:tr w:rsidR="000C14C4" w:rsidRPr="00BA574E" w:rsidTr="00D5703A">
        <w:trPr>
          <w:trHeight w:val="108"/>
        </w:trPr>
        <w:tc>
          <w:tcPr>
            <w:tcW w:w="9889" w:type="dxa"/>
            <w:gridSpan w:val="6"/>
          </w:tcPr>
          <w:p w:rsidR="000C14C4" w:rsidRPr="00B94E88" w:rsidRDefault="000C14C4" w:rsidP="000C14C4">
            <w:pPr>
              <w:jc w:val="both"/>
              <w:rPr>
                <w:b/>
              </w:rPr>
            </w:pPr>
            <w:r w:rsidRPr="00B94E88">
              <w:rPr>
                <w:b/>
              </w:rPr>
              <w:t>Отчетная выставка работ учащихся</w:t>
            </w:r>
          </w:p>
        </w:tc>
      </w:tr>
      <w:tr w:rsidR="003019DA" w:rsidRPr="00BA574E" w:rsidTr="00D5703A">
        <w:trPr>
          <w:trHeight w:val="108"/>
        </w:trPr>
        <w:tc>
          <w:tcPr>
            <w:tcW w:w="2485" w:type="dxa"/>
            <w:gridSpan w:val="2"/>
          </w:tcPr>
          <w:p w:rsidR="003019DA" w:rsidRPr="00B94E88" w:rsidRDefault="003019DA" w:rsidP="003019DA">
            <w:pPr>
              <w:rPr>
                <w:b/>
                <w:sz w:val="24"/>
                <w:szCs w:val="24"/>
              </w:rPr>
            </w:pPr>
            <w:r w:rsidRPr="00B94E88">
              <w:rPr>
                <w:b/>
                <w:sz w:val="24"/>
                <w:szCs w:val="24"/>
              </w:rPr>
              <w:t>Итого:</w:t>
            </w:r>
          </w:p>
        </w:tc>
        <w:tc>
          <w:tcPr>
            <w:tcW w:w="579" w:type="dxa"/>
          </w:tcPr>
          <w:p w:rsidR="003019DA" w:rsidRPr="00B94E88" w:rsidRDefault="003019DA" w:rsidP="003019DA">
            <w:pPr>
              <w:rPr>
                <w:b/>
                <w:sz w:val="24"/>
                <w:szCs w:val="24"/>
              </w:rPr>
            </w:pPr>
            <w:r w:rsidRPr="00B94E88">
              <w:rPr>
                <w:b/>
                <w:sz w:val="24"/>
                <w:szCs w:val="24"/>
              </w:rPr>
              <w:t>3</w:t>
            </w:r>
            <w:r w:rsidR="00B94E88">
              <w:rPr>
                <w:b/>
                <w:sz w:val="24"/>
                <w:szCs w:val="24"/>
              </w:rPr>
              <w:t>3</w:t>
            </w:r>
          </w:p>
        </w:tc>
        <w:tc>
          <w:tcPr>
            <w:tcW w:w="2509" w:type="dxa"/>
          </w:tcPr>
          <w:p w:rsidR="003019DA" w:rsidRPr="00BA574E" w:rsidRDefault="003019DA" w:rsidP="003019DA">
            <w:pPr>
              <w:ind w:left="-66"/>
              <w:rPr>
                <w:sz w:val="24"/>
                <w:szCs w:val="24"/>
              </w:rPr>
            </w:pPr>
          </w:p>
        </w:tc>
        <w:tc>
          <w:tcPr>
            <w:tcW w:w="1832" w:type="dxa"/>
          </w:tcPr>
          <w:p w:rsidR="003019DA" w:rsidRPr="00BA574E" w:rsidRDefault="003019DA" w:rsidP="003019DA">
            <w:pPr>
              <w:ind w:left="-66"/>
              <w:rPr>
                <w:sz w:val="24"/>
                <w:szCs w:val="24"/>
              </w:rPr>
            </w:pPr>
          </w:p>
        </w:tc>
        <w:tc>
          <w:tcPr>
            <w:tcW w:w="2484" w:type="dxa"/>
          </w:tcPr>
          <w:p w:rsidR="003019DA" w:rsidRDefault="003019DA" w:rsidP="003019DA"/>
        </w:tc>
      </w:tr>
      <w:tr w:rsidR="003019DA" w:rsidRPr="00BA574E" w:rsidTr="00D5703A">
        <w:trPr>
          <w:trHeight w:val="108"/>
        </w:trPr>
        <w:tc>
          <w:tcPr>
            <w:tcW w:w="9889" w:type="dxa"/>
            <w:gridSpan w:val="6"/>
          </w:tcPr>
          <w:p w:rsidR="003019DA" w:rsidRDefault="003019DA" w:rsidP="003019DA">
            <w:pPr>
              <w:jc w:val="center"/>
              <w:rPr>
                <w:b/>
                <w:sz w:val="24"/>
                <w:szCs w:val="24"/>
              </w:rPr>
            </w:pPr>
          </w:p>
          <w:p w:rsidR="00B94E88" w:rsidRDefault="00B94E88" w:rsidP="00B94E88">
            <w:pPr>
              <w:rPr>
                <w:b/>
                <w:sz w:val="24"/>
                <w:szCs w:val="24"/>
              </w:rPr>
            </w:pPr>
            <w:r>
              <w:rPr>
                <w:b/>
                <w:sz w:val="24"/>
                <w:szCs w:val="24"/>
              </w:rPr>
              <w:t>2 класс</w:t>
            </w:r>
            <w:r w:rsidR="00C272D0">
              <w:rPr>
                <w:b/>
                <w:sz w:val="24"/>
                <w:szCs w:val="24"/>
              </w:rPr>
              <w:t xml:space="preserve"> (34ч)</w:t>
            </w:r>
          </w:p>
          <w:p w:rsidR="00B94E88" w:rsidRPr="00B94E88" w:rsidRDefault="00B94E88" w:rsidP="003019DA">
            <w:pPr>
              <w:jc w:val="center"/>
              <w:rPr>
                <w:b/>
              </w:rPr>
            </w:pPr>
          </w:p>
        </w:tc>
      </w:tr>
      <w:tr w:rsidR="000C14C4" w:rsidRPr="00BA574E" w:rsidTr="00D5703A">
        <w:trPr>
          <w:trHeight w:val="108"/>
        </w:trPr>
        <w:tc>
          <w:tcPr>
            <w:tcW w:w="556" w:type="dxa"/>
          </w:tcPr>
          <w:p w:rsidR="000C14C4" w:rsidRPr="00B94E88" w:rsidRDefault="000C14C4" w:rsidP="000C14C4">
            <w:pPr>
              <w:rPr>
                <w:b/>
              </w:rPr>
            </w:pPr>
            <w:r w:rsidRPr="00B94E88">
              <w:rPr>
                <w:b/>
              </w:rPr>
              <w:t>1</w:t>
            </w:r>
          </w:p>
        </w:tc>
        <w:tc>
          <w:tcPr>
            <w:tcW w:w="1929" w:type="dxa"/>
          </w:tcPr>
          <w:p w:rsidR="000C14C4" w:rsidRPr="00B94E88" w:rsidRDefault="000C14C4" w:rsidP="000C14C4">
            <w:pPr>
              <w:rPr>
                <w:b/>
              </w:rPr>
            </w:pPr>
            <w:r w:rsidRPr="00B94E88">
              <w:rPr>
                <w:b/>
              </w:rPr>
              <w:t>Декоративно-прикладное искусство</w:t>
            </w:r>
          </w:p>
        </w:tc>
        <w:tc>
          <w:tcPr>
            <w:tcW w:w="579" w:type="dxa"/>
          </w:tcPr>
          <w:p w:rsidR="000C14C4" w:rsidRPr="00B94E88" w:rsidRDefault="009F1C51" w:rsidP="000C14C4">
            <w:pPr>
              <w:rPr>
                <w:b/>
              </w:rPr>
            </w:pPr>
            <w:r w:rsidRPr="00B94E88">
              <w:rPr>
                <w:b/>
              </w:rPr>
              <w:t>2</w:t>
            </w:r>
          </w:p>
        </w:tc>
        <w:tc>
          <w:tcPr>
            <w:tcW w:w="2509" w:type="dxa"/>
          </w:tcPr>
          <w:p w:rsidR="000C14C4" w:rsidRDefault="000C14C4" w:rsidP="000C14C4">
            <w:r>
              <w:t xml:space="preserve">Вводное занятие. Знакомство с произведениями народного искусства и современного декоративно-прикладного искусства. Вводный инструктаж по технике безопасности. </w:t>
            </w:r>
          </w:p>
          <w:p w:rsidR="000C14C4" w:rsidRPr="00BA574E" w:rsidRDefault="000C14C4" w:rsidP="000C14C4">
            <w:pPr>
              <w:rPr>
                <w:b/>
                <w:sz w:val="24"/>
                <w:szCs w:val="24"/>
              </w:rPr>
            </w:pPr>
          </w:p>
        </w:tc>
        <w:tc>
          <w:tcPr>
            <w:tcW w:w="1832" w:type="dxa"/>
          </w:tcPr>
          <w:p w:rsidR="000C14C4" w:rsidRPr="00D56A2C" w:rsidRDefault="000C14C4" w:rsidP="000C14C4">
            <w:r w:rsidRPr="0003579A">
              <w:rPr>
                <w:i/>
              </w:rPr>
              <w:t>Практические работы</w:t>
            </w:r>
            <w:r>
              <w:t>. Сбор различных природных материалов, освоение правил просушивания и хранения природных материалов, необходимых для различных поделок.</w:t>
            </w:r>
          </w:p>
        </w:tc>
        <w:tc>
          <w:tcPr>
            <w:tcW w:w="2484" w:type="dxa"/>
          </w:tcPr>
          <w:p w:rsidR="000C14C4" w:rsidRPr="00B119AC" w:rsidRDefault="000C14C4" w:rsidP="000C14C4">
            <w:pPr>
              <w:pStyle w:val="a3"/>
              <w:numPr>
                <w:ilvl w:val="0"/>
                <w:numId w:val="16"/>
              </w:numPr>
              <w:ind w:left="317" w:hanging="425"/>
            </w:pPr>
            <w:r w:rsidRPr="00B119AC">
              <w:t>собирать различные природных материалов;</w:t>
            </w:r>
          </w:p>
          <w:p w:rsidR="000C14C4" w:rsidRPr="00B119AC" w:rsidRDefault="000C14C4" w:rsidP="000C14C4">
            <w:pPr>
              <w:pStyle w:val="a3"/>
              <w:numPr>
                <w:ilvl w:val="0"/>
                <w:numId w:val="16"/>
              </w:numPr>
              <w:ind w:left="317" w:hanging="425"/>
            </w:pPr>
            <w:r w:rsidRPr="00B119AC">
              <w:t>осваивать правила просушивания и хранения природных материалов, необходимых для различных поделок</w:t>
            </w:r>
          </w:p>
        </w:tc>
      </w:tr>
      <w:tr w:rsidR="000C14C4" w:rsidRPr="00BA574E" w:rsidTr="00D5703A">
        <w:trPr>
          <w:trHeight w:val="108"/>
        </w:trPr>
        <w:tc>
          <w:tcPr>
            <w:tcW w:w="556" w:type="dxa"/>
          </w:tcPr>
          <w:p w:rsidR="000C14C4" w:rsidRPr="00B94E88" w:rsidRDefault="000C14C4" w:rsidP="000C14C4">
            <w:pPr>
              <w:rPr>
                <w:b/>
              </w:rPr>
            </w:pPr>
            <w:r w:rsidRPr="00B94E88">
              <w:rPr>
                <w:b/>
              </w:rPr>
              <w:t>2</w:t>
            </w:r>
          </w:p>
        </w:tc>
        <w:tc>
          <w:tcPr>
            <w:tcW w:w="1929" w:type="dxa"/>
          </w:tcPr>
          <w:p w:rsidR="000C14C4" w:rsidRPr="00B94E88" w:rsidRDefault="000C14C4" w:rsidP="000C14C4">
            <w:pPr>
              <w:rPr>
                <w:b/>
              </w:rPr>
            </w:pPr>
            <w:r w:rsidRPr="00B94E88">
              <w:rPr>
                <w:b/>
              </w:rPr>
              <w:t>Работа с бумагой (оригами, мозаика, аппликация)</w:t>
            </w:r>
          </w:p>
        </w:tc>
        <w:tc>
          <w:tcPr>
            <w:tcW w:w="579" w:type="dxa"/>
          </w:tcPr>
          <w:p w:rsidR="000C14C4" w:rsidRPr="00B94E88" w:rsidRDefault="00C272D0" w:rsidP="000C14C4">
            <w:pPr>
              <w:rPr>
                <w:b/>
              </w:rPr>
            </w:pPr>
            <w:r>
              <w:rPr>
                <w:b/>
              </w:rPr>
              <w:t>7</w:t>
            </w:r>
          </w:p>
        </w:tc>
        <w:tc>
          <w:tcPr>
            <w:tcW w:w="2509" w:type="dxa"/>
          </w:tcPr>
          <w:p w:rsidR="000C14C4" w:rsidRDefault="000C14C4" w:rsidP="000C14C4">
            <w:r>
              <w:t>Знакомство с бумагой: виды, свойства. Виды работ с бумагой: оригами, аппликация, мозаика.  Краткая характеристика операций обработки бумаги (последовательность, инструменты и приспособления). Основные способы соединения деталей изделия. Изготовление изделий из бумаги.</w:t>
            </w:r>
          </w:p>
          <w:p w:rsidR="000C14C4" w:rsidRDefault="000C14C4" w:rsidP="000C14C4">
            <w:r>
              <w:t>.</w:t>
            </w:r>
          </w:p>
          <w:p w:rsidR="000C14C4" w:rsidRPr="00BA574E" w:rsidRDefault="000C14C4" w:rsidP="000C14C4">
            <w:pPr>
              <w:rPr>
                <w:b/>
              </w:rPr>
            </w:pPr>
          </w:p>
        </w:tc>
        <w:tc>
          <w:tcPr>
            <w:tcW w:w="1832" w:type="dxa"/>
          </w:tcPr>
          <w:p w:rsidR="000C14C4" w:rsidRPr="00BA574E" w:rsidRDefault="000C14C4" w:rsidP="000C14C4">
            <w:r w:rsidRPr="0003579A">
              <w:rPr>
                <w:i/>
              </w:rPr>
              <w:t>Практические работы.</w:t>
            </w:r>
            <w:r>
              <w:t xml:space="preserve"> Выполнение творческих работ с бумагой,  Изготовление плоскостных и объемных изделий из бумаги по образцам, рисункам, эскизам и чертежам: выбор заготовка с учетом свойств и размеров изделия, экономная разметка заготовок, резание ножницами по контуру, складывание и сгибание заготовок, соединение деталей изделия склеиванием, сборка изделия, выявление несоответствия формы и размеров деталей изделий относительно заданного. Декоративное оформление изделия аппликацией, прорезным орнаментом</w:t>
            </w:r>
          </w:p>
        </w:tc>
        <w:tc>
          <w:tcPr>
            <w:tcW w:w="2484" w:type="dxa"/>
          </w:tcPr>
          <w:p w:rsidR="000C14C4" w:rsidRPr="006C4D59" w:rsidRDefault="000C14C4" w:rsidP="000C14C4">
            <w:pPr>
              <w:pStyle w:val="a3"/>
              <w:numPr>
                <w:ilvl w:val="0"/>
                <w:numId w:val="16"/>
              </w:numPr>
              <w:ind w:left="317" w:hanging="425"/>
            </w:pPr>
            <w:r w:rsidRPr="006C4D59">
              <w:t>Изготавливать плоскостные и объемные изделия из бумаги по образцам, рисункам, эскизам и чертежам:</w:t>
            </w:r>
          </w:p>
          <w:p w:rsidR="000C14C4" w:rsidRPr="006C4D59" w:rsidRDefault="000C14C4" w:rsidP="000C14C4">
            <w:pPr>
              <w:pStyle w:val="a3"/>
              <w:numPr>
                <w:ilvl w:val="0"/>
                <w:numId w:val="16"/>
              </w:numPr>
              <w:ind w:left="317" w:hanging="425"/>
            </w:pPr>
            <w:r w:rsidRPr="006C4D59">
              <w:t xml:space="preserve">выбирать заготовки с учетом свойств и размеров изделия, экономной разметки заготовок, </w:t>
            </w:r>
          </w:p>
          <w:p w:rsidR="000C14C4" w:rsidRPr="006C4D59" w:rsidRDefault="000C14C4" w:rsidP="000C14C4">
            <w:pPr>
              <w:pStyle w:val="a3"/>
              <w:numPr>
                <w:ilvl w:val="0"/>
                <w:numId w:val="16"/>
              </w:numPr>
              <w:ind w:left="317" w:hanging="425"/>
            </w:pPr>
            <w:r w:rsidRPr="006C4D59">
              <w:t xml:space="preserve">резать ножницами по контуру, </w:t>
            </w:r>
          </w:p>
          <w:p w:rsidR="000C14C4" w:rsidRPr="006C4D59" w:rsidRDefault="000C14C4" w:rsidP="000C14C4">
            <w:pPr>
              <w:pStyle w:val="a3"/>
              <w:numPr>
                <w:ilvl w:val="0"/>
                <w:numId w:val="16"/>
              </w:numPr>
              <w:ind w:left="317" w:hanging="425"/>
            </w:pPr>
            <w:r w:rsidRPr="006C4D59">
              <w:t xml:space="preserve">складывать и сгибать заготовки, </w:t>
            </w:r>
          </w:p>
          <w:p w:rsidR="000C14C4" w:rsidRPr="006C4D59" w:rsidRDefault="000C14C4" w:rsidP="000C14C4">
            <w:pPr>
              <w:pStyle w:val="a3"/>
              <w:numPr>
                <w:ilvl w:val="0"/>
                <w:numId w:val="16"/>
              </w:numPr>
              <w:ind w:left="317" w:hanging="425"/>
            </w:pPr>
            <w:r w:rsidRPr="006C4D59">
              <w:t>соединять детали изделия склеиванием,</w:t>
            </w:r>
          </w:p>
          <w:p w:rsidR="000C14C4" w:rsidRPr="006C4D59" w:rsidRDefault="000C14C4" w:rsidP="000C14C4">
            <w:pPr>
              <w:pStyle w:val="a3"/>
              <w:numPr>
                <w:ilvl w:val="0"/>
                <w:numId w:val="16"/>
              </w:numPr>
              <w:ind w:left="317" w:hanging="425"/>
            </w:pPr>
            <w:r w:rsidRPr="006C4D59">
              <w:t xml:space="preserve">собирать изделия, </w:t>
            </w:r>
          </w:p>
          <w:p w:rsidR="000C14C4" w:rsidRPr="006C4D59" w:rsidRDefault="000C14C4" w:rsidP="000C14C4">
            <w:pPr>
              <w:pStyle w:val="a3"/>
              <w:numPr>
                <w:ilvl w:val="0"/>
                <w:numId w:val="16"/>
              </w:numPr>
              <w:ind w:left="317" w:hanging="425"/>
            </w:pPr>
            <w:r w:rsidRPr="006C4D59">
              <w:t xml:space="preserve">выявлять несоответствия формы и размеров деталей изделий относительно заданного. </w:t>
            </w:r>
          </w:p>
          <w:p w:rsidR="000C14C4" w:rsidRDefault="000C14C4" w:rsidP="000C14C4">
            <w:pPr>
              <w:pStyle w:val="a3"/>
              <w:numPr>
                <w:ilvl w:val="0"/>
                <w:numId w:val="16"/>
              </w:numPr>
              <w:ind w:left="317" w:hanging="425"/>
            </w:pPr>
            <w:r w:rsidRPr="006C4D59">
              <w:t>Декоративно оформлять изделия аппликацией, прорезным орнаментом.</w:t>
            </w:r>
          </w:p>
          <w:p w:rsidR="000C14C4" w:rsidRPr="00EA015D" w:rsidRDefault="000C14C4" w:rsidP="000C14C4"/>
        </w:tc>
      </w:tr>
      <w:tr w:rsidR="000C14C4" w:rsidRPr="00BA574E" w:rsidTr="00D5703A">
        <w:trPr>
          <w:trHeight w:val="108"/>
        </w:trPr>
        <w:tc>
          <w:tcPr>
            <w:tcW w:w="556" w:type="dxa"/>
          </w:tcPr>
          <w:p w:rsidR="000C14C4" w:rsidRPr="00B94E88" w:rsidRDefault="000C14C4" w:rsidP="000C14C4">
            <w:pPr>
              <w:rPr>
                <w:b/>
              </w:rPr>
            </w:pPr>
            <w:r w:rsidRPr="00B94E88">
              <w:rPr>
                <w:b/>
              </w:rPr>
              <w:t>3</w:t>
            </w:r>
          </w:p>
        </w:tc>
        <w:tc>
          <w:tcPr>
            <w:tcW w:w="1929" w:type="dxa"/>
          </w:tcPr>
          <w:p w:rsidR="000C14C4" w:rsidRPr="00B94E88" w:rsidRDefault="000C14C4" w:rsidP="000C14C4">
            <w:pPr>
              <w:rPr>
                <w:b/>
              </w:rPr>
            </w:pPr>
            <w:r w:rsidRPr="00B94E88">
              <w:rPr>
                <w:b/>
              </w:rPr>
              <w:t>Работа с различными тканями («Учимся шить», аппликация)</w:t>
            </w:r>
          </w:p>
        </w:tc>
        <w:tc>
          <w:tcPr>
            <w:tcW w:w="579" w:type="dxa"/>
          </w:tcPr>
          <w:p w:rsidR="000C14C4" w:rsidRPr="00B94E88" w:rsidRDefault="00C272D0" w:rsidP="000C14C4">
            <w:pPr>
              <w:rPr>
                <w:b/>
              </w:rPr>
            </w:pPr>
            <w:r>
              <w:rPr>
                <w:b/>
              </w:rPr>
              <w:t>7</w:t>
            </w:r>
          </w:p>
        </w:tc>
        <w:tc>
          <w:tcPr>
            <w:tcW w:w="2509" w:type="dxa"/>
          </w:tcPr>
          <w:p w:rsidR="000C14C4" w:rsidRDefault="000C14C4" w:rsidP="000C14C4">
            <w:r>
              <w:t>Виды тканей. Подбор материала, краткая характеристика операций обработки текстильных материалов (последовательность, инструменты и приспособления). Способы выполнения ручных швов. Технология кройки.</w:t>
            </w:r>
          </w:p>
          <w:p w:rsidR="000C14C4" w:rsidRPr="00BA574E" w:rsidRDefault="000C14C4" w:rsidP="000C14C4">
            <w:pPr>
              <w:rPr>
                <w:b/>
              </w:rPr>
            </w:pPr>
          </w:p>
        </w:tc>
        <w:tc>
          <w:tcPr>
            <w:tcW w:w="1832" w:type="dxa"/>
          </w:tcPr>
          <w:p w:rsidR="000C14C4" w:rsidRPr="00BA574E" w:rsidRDefault="000C14C4" w:rsidP="000C14C4">
            <w:r w:rsidRPr="0003579A">
              <w:rPr>
                <w:i/>
              </w:rPr>
              <w:t>Практические работы.</w:t>
            </w:r>
            <w:r>
              <w:t xml:space="preserve"> Освоение безопасных приемов работы с иглой.  Изготовление плоскостных и объемных изделий из текстильных материалов: подбор ткани с учетом размера и свойств; определение лицевой и изнаночной сторон; разметка и раскрой ткани; клеевое и ниточное соединение деталей. Декоративное оформление изделия накладными деталями, вышивкой, фурнитурой.</w:t>
            </w:r>
          </w:p>
        </w:tc>
        <w:tc>
          <w:tcPr>
            <w:tcW w:w="2484" w:type="dxa"/>
          </w:tcPr>
          <w:p w:rsidR="000C14C4" w:rsidRPr="006C4D59" w:rsidRDefault="000C14C4" w:rsidP="000C14C4">
            <w:pPr>
              <w:pStyle w:val="a3"/>
              <w:numPr>
                <w:ilvl w:val="0"/>
                <w:numId w:val="17"/>
              </w:numPr>
              <w:ind w:left="317" w:hanging="425"/>
            </w:pPr>
            <w:r w:rsidRPr="006C4D59">
              <w:t xml:space="preserve">Осваивать безопасные приемы работы с иглой.  </w:t>
            </w:r>
          </w:p>
          <w:p w:rsidR="000C14C4" w:rsidRPr="006C4D59" w:rsidRDefault="000C14C4" w:rsidP="000C14C4">
            <w:pPr>
              <w:pStyle w:val="a3"/>
              <w:numPr>
                <w:ilvl w:val="0"/>
                <w:numId w:val="17"/>
              </w:numPr>
              <w:ind w:left="317" w:hanging="425"/>
            </w:pPr>
            <w:r w:rsidRPr="006C4D59">
              <w:t xml:space="preserve">Изготавливать плоскостные и объемные изделия из текстильных материалов: подбирать ткани с учетом размера и свойств; </w:t>
            </w:r>
          </w:p>
          <w:p w:rsidR="000C14C4" w:rsidRPr="006C4D59" w:rsidRDefault="000C14C4" w:rsidP="000C14C4">
            <w:pPr>
              <w:pStyle w:val="a3"/>
              <w:numPr>
                <w:ilvl w:val="0"/>
                <w:numId w:val="17"/>
              </w:numPr>
              <w:ind w:left="317" w:hanging="425"/>
            </w:pPr>
            <w:r w:rsidRPr="006C4D59">
              <w:t xml:space="preserve">определять лицевую и изнаночную стороны; </w:t>
            </w:r>
          </w:p>
          <w:p w:rsidR="000C14C4" w:rsidRPr="006C4D59" w:rsidRDefault="000C14C4" w:rsidP="000C14C4">
            <w:pPr>
              <w:pStyle w:val="a3"/>
              <w:numPr>
                <w:ilvl w:val="0"/>
                <w:numId w:val="17"/>
              </w:numPr>
              <w:ind w:left="317" w:hanging="425"/>
            </w:pPr>
            <w:r w:rsidRPr="006C4D59">
              <w:t xml:space="preserve">размечать и раскраивать ткани; </w:t>
            </w:r>
          </w:p>
          <w:p w:rsidR="000C14C4" w:rsidRPr="006C4D59" w:rsidRDefault="000C14C4" w:rsidP="000C14C4">
            <w:pPr>
              <w:pStyle w:val="a3"/>
              <w:numPr>
                <w:ilvl w:val="0"/>
                <w:numId w:val="17"/>
              </w:numPr>
              <w:ind w:left="317" w:hanging="425"/>
            </w:pPr>
            <w:r w:rsidRPr="006C4D59">
              <w:t xml:space="preserve">выполнять клеевое и ниточное соединение деталей. </w:t>
            </w:r>
          </w:p>
          <w:p w:rsidR="000C14C4" w:rsidRPr="006C4D59" w:rsidRDefault="000C14C4" w:rsidP="000C14C4">
            <w:pPr>
              <w:pStyle w:val="a3"/>
              <w:numPr>
                <w:ilvl w:val="0"/>
                <w:numId w:val="17"/>
              </w:numPr>
              <w:ind w:left="317" w:hanging="425"/>
            </w:pPr>
            <w:r w:rsidRPr="006C4D59">
              <w:t>Декоративно оформлять изделия накладными деталями, вышивкой, фурнитурой</w:t>
            </w:r>
          </w:p>
        </w:tc>
      </w:tr>
      <w:tr w:rsidR="00766428" w:rsidRPr="00BA574E" w:rsidTr="00D5703A">
        <w:trPr>
          <w:trHeight w:val="108"/>
        </w:trPr>
        <w:tc>
          <w:tcPr>
            <w:tcW w:w="556" w:type="dxa"/>
          </w:tcPr>
          <w:p w:rsidR="00766428" w:rsidRPr="00B94E88" w:rsidRDefault="00766428" w:rsidP="000C14C4">
            <w:pPr>
              <w:rPr>
                <w:b/>
              </w:rPr>
            </w:pPr>
            <w:r w:rsidRPr="00B94E88">
              <w:rPr>
                <w:b/>
              </w:rPr>
              <w:t>4</w:t>
            </w:r>
          </w:p>
        </w:tc>
        <w:tc>
          <w:tcPr>
            <w:tcW w:w="1929" w:type="dxa"/>
          </w:tcPr>
          <w:p w:rsidR="00766428" w:rsidRPr="00B94E88" w:rsidRDefault="00766428" w:rsidP="000C14C4">
            <w:pPr>
              <w:rPr>
                <w:b/>
              </w:rPr>
            </w:pPr>
            <w:r w:rsidRPr="00B94E88">
              <w:rPr>
                <w:b/>
              </w:rPr>
              <w:t>Работа с природными материалами (пластилин, глина, ракушки, листья)</w:t>
            </w:r>
          </w:p>
        </w:tc>
        <w:tc>
          <w:tcPr>
            <w:tcW w:w="579" w:type="dxa"/>
          </w:tcPr>
          <w:p w:rsidR="00766428" w:rsidRPr="00B94E88" w:rsidRDefault="00C272D0" w:rsidP="000C14C4">
            <w:pPr>
              <w:rPr>
                <w:b/>
              </w:rPr>
            </w:pPr>
            <w:r>
              <w:rPr>
                <w:b/>
              </w:rPr>
              <w:t>8</w:t>
            </w:r>
          </w:p>
        </w:tc>
        <w:tc>
          <w:tcPr>
            <w:tcW w:w="2509" w:type="dxa"/>
          </w:tcPr>
          <w:p w:rsidR="00766428" w:rsidRDefault="00766428" w:rsidP="000C14C4">
            <w:r>
              <w:t>Правила безопасной работы с природными материалами. Значение работы с природными материалами. Краткая характеристика операций сбора, хранения и обработки природных материалов (последовательность, инструменты и приспособления). Основные способы соединения деталей изделия.</w:t>
            </w:r>
          </w:p>
          <w:p w:rsidR="00766428" w:rsidRPr="00BA574E" w:rsidRDefault="00766428" w:rsidP="000C14C4">
            <w:pPr>
              <w:rPr>
                <w:b/>
              </w:rPr>
            </w:pPr>
          </w:p>
        </w:tc>
        <w:tc>
          <w:tcPr>
            <w:tcW w:w="1832" w:type="dxa"/>
          </w:tcPr>
          <w:p w:rsidR="00766428" w:rsidRPr="00BA574E" w:rsidRDefault="00766428" w:rsidP="000C14C4">
            <w:r w:rsidRPr="002271FE">
              <w:rPr>
                <w:i/>
              </w:rPr>
              <w:t>Практические работы.</w:t>
            </w:r>
            <w:r>
              <w:t xml:space="preserve"> Изготовление плоскостных, рельефных, объемных  изделий из природных материалов по эскизам и сборочным схемам: выбор материалов с учетом их поделочных качеств, формы и размеров изделия; установление пространственных отношений между деталями изделия; соединение деталей пластилином, клеем  на шипах; сборка изделий.</w:t>
            </w:r>
          </w:p>
        </w:tc>
        <w:tc>
          <w:tcPr>
            <w:tcW w:w="2484" w:type="dxa"/>
          </w:tcPr>
          <w:p w:rsidR="00766428" w:rsidRPr="005C1D46" w:rsidRDefault="00766428" w:rsidP="00766428">
            <w:pPr>
              <w:pStyle w:val="a3"/>
              <w:numPr>
                <w:ilvl w:val="0"/>
                <w:numId w:val="18"/>
              </w:numPr>
              <w:ind w:left="317" w:hanging="425"/>
            </w:pPr>
            <w:r w:rsidRPr="005C1D46">
              <w:t xml:space="preserve">Изготавливать плоскостные, рельефные, объемные  изделия из природных материалов по эскизам и сборочным схемам: </w:t>
            </w:r>
          </w:p>
          <w:p w:rsidR="00766428" w:rsidRPr="005C1D46" w:rsidRDefault="00766428" w:rsidP="00766428">
            <w:pPr>
              <w:pStyle w:val="a3"/>
              <w:numPr>
                <w:ilvl w:val="0"/>
                <w:numId w:val="18"/>
              </w:numPr>
              <w:ind w:left="317" w:hanging="425"/>
            </w:pPr>
            <w:r w:rsidRPr="005C1D46">
              <w:t xml:space="preserve">выбирать материалы с учетом их поделочных качеств, формы и размеров изделия; </w:t>
            </w:r>
          </w:p>
          <w:p w:rsidR="00766428" w:rsidRPr="005C1D46" w:rsidRDefault="00766428" w:rsidP="00766428">
            <w:pPr>
              <w:pStyle w:val="a3"/>
              <w:numPr>
                <w:ilvl w:val="0"/>
                <w:numId w:val="18"/>
              </w:numPr>
              <w:ind w:left="317" w:hanging="425"/>
            </w:pPr>
            <w:r w:rsidRPr="005C1D46">
              <w:t xml:space="preserve">устанавливать пространственные отношения между деталями изделия; </w:t>
            </w:r>
          </w:p>
          <w:p w:rsidR="00766428" w:rsidRPr="005C1D46" w:rsidRDefault="00766428" w:rsidP="00766428">
            <w:pPr>
              <w:pStyle w:val="a3"/>
              <w:numPr>
                <w:ilvl w:val="0"/>
                <w:numId w:val="18"/>
              </w:numPr>
              <w:ind w:left="317" w:hanging="425"/>
            </w:pPr>
            <w:r w:rsidRPr="005C1D46">
              <w:t xml:space="preserve">соединять детали пластилином, клеем, на шипах; </w:t>
            </w:r>
          </w:p>
          <w:p w:rsidR="00766428" w:rsidRPr="005C1D46" w:rsidRDefault="00766428" w:rsidP="00766428">
            <w:pPr>
              <w:pStyle w:val="a3"/>
              <w:numPr>
                <w:ilvl w:val="0"/>
                <w:numId w:val="18"/>
              </w:numPr>
              <w:ind w:left="317" w:hanging="425"/>
            </w:pPr>
            <w:r w:rsidRPr="005C1D46">
              <w:t>собирать изделия.</w:t>
            </w:r>
          </w:p>
          <w:p w:rsidR="00766428" w:rsidRPr="00B95CAD" w:rsidRDefault="00766428" w:rsidP="00766428">
            <w:pPr>
              <w:pStyle w:val="a3"/>
              <w:numPr>
                <w:ilvl w:val="0"/>
                <w:numId w:val="18"/>
              </w:numPr>
              <w:ind w:left="317" w:hanging="425"/>
            </w:pPr>
            <w:r w:rsidRPr="00B95CAD">
              <w:t xml:space="preserve">Осваивать безопасные приемы работы </w:t>
            </w:r>
          </w:p>
        </w:tc>
      </w:tr>
      <w:tr w:rsidR="00766428" w:rsidRPr="00BA574E" w:rsidTr="00D5703A">
        <w:trPr>
          <w:trHeight w:val="108"/>
        </w:trPr>
        <w:tc>
          <w:tcPr>
            <w:tcW w:w="556" w:type="dxa"/>
          </w:tcPr>
          <w:p w:rsidR="00766428" w:rsidRPr="00B94E88" w:rsidRDefault="00766428" w:rsidP="000C14C4">
            <w:pPr>
              <w:rPr>
                <w:b/>
              </w:rPr>
            </w:pPr>
            <w:r w:rsidRPr="00B94E88">
              <w:rPr>
                <w:b/>
              </w:rPr>
              <w:t>5</w:t>
            </w:r>
          </w:p>
        </w:tc>
        <w:tc>
          <w:tcPr>
            <w:tcW w:w="1929" w:type="dxa"/>
          </w:tcPr>
          <w:p w:rsidR="00766428" w:rsidRPr="00B94E88" w:rsidRDefault="00766428" w:rsidP="000C14C4">
            <w:pPr>
              <w:rPr>
                <w:b/>
              </w:rPr>
            </w:pPr>
            <w:r w:rsidRPr="00B94E88">
              <w:rPr>
                <w:b/>
              </w:rPr>
              <w:t>Вязание крючком</w:t>
            </w:r>
          </w:p>
        </w:tc>
        <w:tc>
          <w:tcPr>
            <w:tcW w:w="579" w:type="dxa"/>
          </w:tcPr>
          <w:p w:rsidR="00766428" w:rsidRPr="00B94E88" w:rsidRDefault="00C272D0" w:rsidP="000C14C4">
            <w:pPr>
              <w:rPr>
                <w:b/>
              </w:rPr>
            </w:pPr>
            <w:r>
              <w:rPr>
                <w:b/>
              </w:rPr>
              <w:t>4</w:t>
            </w:r>
          </w:p>
        </w:tc>
        <w:tc>
          <w:tcPr>
            <w:tcW w:w="2509" w:type="dxa"/>
          </w:tcPr>
          <w:p w:rsidR="00766428" w:rsidRPr="00D56A2C" w:rsidRDefault="00766428" w:rsidP="000C14C4">
            <w:r>
              <w:t>Из истории вязания. Крючок. Размеры крючка. Виды, приемы. Основы вязания крючком: свойства нитей, материал, цепочка, столбик без накида, двойная цепочка, полустолбик. Краткая характеристика операций. Правила безопасной работы.</w:t>
            </w:r>
          </w:p>
        </w:tc>
        <w:tc>
          <w:tcPr>
            <w:tcW w:w="1832" w:type="dxa"/>
          </w:tcPr>
          <w:p w:rsidR="00766428" w:rsidRDefault="00766428" w:rsidP="000C14C4">
            <w:r w:rsidRPr="00D077F4">
              <w:rPr>
                <w:i/>
              </w:rPr>
              <w:t>Практические работ</w:t>
            </w:r>
            <w:r>
              <w:rPr>
                <w:i/>
              </w:rPr>
              <w:t xml:space="preserve">ы. </w:t>
            </w:r>
            <w:r>
              <w:t>Вязание столбиков. Картины из связанных столбиков.</w:t>
            </w:r>
          </w:p>
          <w:p w:rsidR="00766428" w:rsidRPr="00BA574E" w:rsidRDefault="00766428" w:rsidP="000C14C4"/>
        </w:tc>
        <w:tc>
          <w:tcPr>
            <w:tcW w:w="2484" w:type="dxa"/>
          </w:tcPr>
          <w:p w:rsidR="00766428" w:rsidRPr="00AC2AD4" w:rsidRDefault="00766428" w:rsidP="00766428">
            <w:pPr>
              <w:pStyle w:val="a3"/>
              <w:numPr>
                <w:ilvl w:val="0"/>
                <w:numId w:val="19"/>
              </w:numPr>
              <w:ind w:left="359" w:hanging="425"/>
            </w:pPr>
            <w:r w:rsidRPr="00AC2AD4">
              <w:t>Знать историю вязания. Уметь подбирать инструменты (крючок) для вязания и пряжу.</w:t>
            </w:r>
          </w:p>
          <w:p w:rsidR="00766428" w:rsidRPr="00AC2AD4" w:rsidRDefault="00766428" w:rsidP="00766428">
            <w:pPr>
              <w:pStyle w:val="a3"/>
              <w:numPr>
                <w:ilvl w:val="0"/>
                <w:numId w:val="19"/>
              </w:numPr>
              <w:ind w:left="359" w:hanging="425"/>
            </w:pPr>
            <w:r w:rsidRPr="00AC2AD4">
              <w:t>Освоить основные виды и приемы вязания крючком.</w:t>
            </w:r>
          </w:p>
          <w:p w:rsidR="00766428" w:rsidRPr="00AC2AD4" w:rsidRDefault="00766428" w:rsidP="00766428">
            <w:pPr>
              <w:pStyle w:val="a3"/>
              <w:numPr>
                <w:ilvl w:val="0"/>
                <w:numId w:val="19"/>
              </w:numPr>
              <w:ind w:left="359" w:hanging="425"/>
            </w:pPr>
            <w:r w:rsidRPr="00AC2AD4">
              <w:t>Познакомиться с основными свойствами нитей.</w:t>
            </w:r>
          </w:p>
          <w:p w:rsidR="00766428" w:rsidRPr="00AC2AD4" w:rsidRDefault="00766428" w:rsidP="00766428">
            <w:pPr>
              <w:pStyle w:val="a3"/>
              <w:numPr>
                <w:ilvl w:val="0"/>
                <w:numId w:val="19"/>
              </w:numPr>
              <w:ind w:left="359" w:hanging="425"/>
            </w:pPr>
            <w:r w:rsidRPr="00AC2AD4">
              <w:t>Освоить выполнение основных видов петель (цепочка, столбик без накида, двойная цепочка, полустолбик)</w:t>
            </w:r>
          </w:p>
          <w:p w:rsidR="00766428" w:rsidRPr="00AC2AD4" w:rsidRDefault="00766428" w:rsidP="00766428">
            <w:pPr>
              <w:pStyle w:val="a3"/>
              <w:numPr>
                <w:ilvl w:val="0"/>
                <w:numId w:val="19"/>
              </w:numPr>
              <w:ind w:left="359" w:hanging="425"/>
            </w:pPr>
            <w:r w:rsidRPr="00AC2AD4">
              <w:t>Осваивать безопасные приемы работы</w:t>
            </w:r>
          </w:p>
          <w:p w:rsidR="00766428" w:rsidRPr="00AC2AD4" w:rsidRDefault="00766428" w:rsidP="00766428">
            <w:pPr>
              <w:pStyle w:val="a3"/>
              <w:numPr>
                <w:ilvl w:val="0"/>
                <w:numId w:val="19"/>
              </w:numPr>
              <w:ind w:left="359" w:hanging="425"/>
            </w:pPr>
            <w:r w:rsidRPr="00AC2AD4">
              <w:t>Выполнять</w:t>
            </w:r>
            <w:r w:rsidRPr="00AC2AD4">
              <w:rPr>
                <w:i/>
              </w:rPr>
              <w:t xml:space="preserve"> </w:t>
            </w:r>
            <w:r w:rsidRPr="00AC2AD4">
              <w:t>картины из связанных столбиков.</w:t>
            </w:r>
          </w:p>
        </w:tc>
      </w:tr>
      <w:tr w:rsidR="00766428" w:rsidRPr="00BA574E" w:rsidTr="00D5703A">
        <w:trPr>
          <w:trHeight w:val="108"/>
        </w:trPr>
        <w:tc>
          <w:tcPr>
            <w:tcW w:w="556" w:type="dxa"/>
          </w:tcPr>
          <w:p w:rsidR="00766428" w:rsidRPr="00B94E88" w:rsidRDefault="00766428" w:rsidP="000C14C4">
            <w:pPr>
              <w:rPr>
                <w:b/>
              </w:rPr>
            </w:pPr>
            <w:r w:rsidRPr="00B94E88">
              <w:rPr>
                <w:b/>
              </w:rPr>
              <w:t>6</w:t>
            </w:r>
          </w:p>
        </w:tc>
        <w:tc>
          <w:tcPr>
            <w:tcW w:w="1929" w:type="dxa"/>
          </w:tcPr>
          <w:p w:rsidR="00766428" w:rsidRPr="00B94E88" w:rsidRDefault="00766428" w:rsidP="000C14C4">
            <w:pPr>
              <w:rPr>
                <w:b/>
              </w:rPr>
            </w:pPr>
            <w:r w:rsidRPr="00B94E88">
              <w:rPr>
                <w:b/>
              </w:rPr>
              <w:t>Поделки из бросового материала</w:t>
            </w:r>
          </w:p>
        </w:tc>
        <w:tc>
          <w:tcPr>
            <w:tcW w:w="579" w:type="dxa"/>
          </w:tcPr>
          <w:p w:rsidR="00766428" w:rsidRPr="00B94E88" w:rsidRDefault="00C272D0" w:rsidP="000C14C4">
            <w:pPr>
              <w:rPr>
                <w:b/>
              </w:rPr>
            </w:pPr>
            <w:r>
              <w:rPr>
                <w:b/>
              </w:rPr>
              <w:t>2</w:t>
            </w:r>
          </w:p>
        </w:tc>
        <w:tc>
          <w:tcPr>
            <w:tcW w:w="2509" w:type="dxa"/>
          </w:tcPr>
          <w:p w:rsidR="00766428" w:rsidRPr="00D56A2C" w:rsidRDefault="00766428" w:rsidP="000C14C4">
            <w:r>
              <w:t xml:space="preserve">Краткая характеристика операций подготовки и обработки материалов (последовательность, инструменты и приспособления). Правила безопасной работы. Свойства бросового материала. </w:t>
            </w:r>
          </w:p>
        </w:tc>
        <w:tc>
          <w:tcPr>
            <w:tcW w:w="1832" w:type="dxa"/>
          </w:tcPr>
          <w:p w:rsidR="00766428" w:rsidRPr="00BA574E" w:rsidRDefault="00766428" w:rsidP="000C14C4">
            <w:r w:rsidRPr="00D077F4">
              <w:rPr>
                <w:i/>
              </w:rPr>
              <w:t>Практические работы</w:t>
            </w:r>
            <w:r>
              <w:t>. Изготовление творческих изделий из бросового материала. Декоративное оформление изделий окрашиванием.</w:t>
            </w:r>
          </w:p>
        </w:tc>
        <w:tc>
          <w:tcPr>
            <w:tcW w:w="2484" w:type="dxa"/>
          </w:tcPr>
          <w:p w:rsidR="00766428" w:rsidRPr="00492C28" w:rsidRDefault="00766428" w:rsidP="00766428">
            <w:pPr>
              <w:pStyle w:val="a3"/>
              <w:numPr>
                <w:ilvl w:val="0"/>
                <w:numId w:val="20"/>
              </w:numPr>
              <w:ind w:left="359" w:hanging="425"/>
            </w:pPr>
            <w:r w:rsidRPr="00492C28">
              <w:t>Знать операции подготовки и обработки материалов</w:t>
            </w:r>
          </w:p>
          <w:p w:rsidR="00766428" w:rsidRPr="00492C28" w:rsidRDefault="00766428" w:rsidP="00766428">
            <w:pPr>
              <w:pStyle w:val="a3"/>
              <w:numPr>
                <w:ilvl w:val="0"/>
                <w:numId w:val="20"/>
              </w:numPr>
              <w:ind w:left="359" w:hanging="425"/>
            </w:pPr>
            <w:r w:rsidRPr="00492C28">
              <w:t>Осваивать безопасные приемы работы</w:t>
            </w:r>
          </w:p>
          <w:p w:rsidR="00766428" w:rsidRPr="00492C28" w:rsidRDefault="00766428" w:rsidP="00766428">
            <w:pPr>
              <w:pStyle w:val="a3"/>
              <w:numPr>
                <w:ilvl w:val="0"/>
                <w:numId w:val="20"/>
              </w:numPr>
              <w:ind w:left="359" w:hanging="425"/>
            </w:pPr>
            <w:r w:rsidRPr="00492C28">
              <w:t>Выбирать необходимые инструменты и приспособления для работы</w:t>
            </w:r>
          </w:p>
          <w:p w:rsidR="00766428" w:rsidRPr="00492C28" w:rsidRDefault="00766428" w:rsidP="00766428">
            <w:pPr>
              <w:pStyle w:val="a3"/>
              <w:numPr>
                <w:ilvl w:val="0"/>
                <w:numId w:val="20"/>
              </w:numPr>
              <w:ind w:left="359" w:hanging="425"/>
            </w:pPr>
            <w:r w:rsidRPr="00492C28">
              <w:t>Исследовать свойства бросового материала</w:t>
            </w:r>
          </w:p>
          <w:p w:rsidR="00766428" w:rsidRPr="00492C28" w:rsidRDefault="00766428" w:rsidP="00766428">
            <w:pPr>
              <w:pStyle w:val="a3"/>
              <w:numPr>
                <w:ilvl w:val="0"/>
                <w:numId w:val="20"/>
              </w:numPr>
              <w:ind w:left="359" w:hanging="425"/>
            </w:pPr>
            <w:r w:rsidRPr="00492C28">
              <w:t>Изготавливать изделий из бросового материала. Оформлять изделия окрашиванием.</w:t>
            </w:r>
          </w:p>
        </w:tc>
      </w:tr>
      <w:tr w:rsidR="00766428" w:rsidRPr="00BA574E" w:rsidTr="00D5703A">
        <w:trPr>
          <w:trHeight w:val="108"/>
        </w:trPr>
        <w:tc>
          <w:tcPr>
            <w:tcW w:w="556" w:type="dxa"/>
          </w:tcPr>
          <w:p w:rsidR="00766428" w:rsidRPr="00B94E88" w:rsidRDefault="00766428" w:rsidP="000C14C4">
            <w:pPr>
              <w:rPr>
                <w:b/>
              </w:rPr>
            </w:pPr>
            <w:r w:rsidRPr="00B94E88">
              <w:rPr>
                <w:b/>
              </w:rPr>
              <w:t>7</w:t>
            </w:r>
          </w:p>
        </w:tc>
        <w:tc>
          <w:tcPr>
            <w:tcW w:w="1929" w:type="dxa"/>
          </w:tcPr>
          <w:p w:rsidR="00766428" w:rsidRPr="00B94E88" w:rsidRDefault="00766428" w:rsidP="000C14C4">
            <w:pPr>
              <w:rPr>
                <w:b/>
              </w:rPr>
            </w:pPr>
            <w:r w:rsidRPr="00B94E88">
              <w:rPr>
                <w:b/>
              </w:rPr>
              <w:t xml:space="preserve">Новый вид старым вещам </w:t>
            </w:r>
          </w:p>
        </w:tc>
        <w:tc>
          <w:tcPr>
            <w:tcW w:w="579" w:type="dxa"/>
          </w:tcPr>
          <w:p w:rsidR="00766428" w:rsidRPr="00B94E88" w:rsidRDefault="00C272D0" w:rsidP="000C14C4">
            <w:pPr>
              <w:rPr>
                <w:b/>
              </w:rPr>
            </w:pPr>
            <w:r>
              <w:rPr>
                <w:b/>
              </w:rPr>
              <w:t>3</w:t>
            </w:r>
          </w:p>
        </w:tc>
        <w:tc>
          <w:tcPr>
            <w:tcW w:w="2509" w:type="dxa"/>
          </w:tcPr>
          <w:p w:rsidR="00766428" w:rsidRPr="00D56A2C" w:rsidRDefault="00766428" w:rsidP="000C14C4">
            <w:r>
              <w:t>Краткая характеристика операций подготовки и обработки материалов (последовательность, инструменты и приспособления). Правила безопасной работы.</w:t>
            </w:r>
          </w:p>
        </w:tc>
        <w:tc>
          <w:tcPr>
            <w:tcW w:w="1832" w:type="dxa"/>
          </w:tcPr>
          <w:p w:rsidR="00766428" w:rsidRPr="00BA574E" w:rsidRDefault="00766428" w:rsidP="000C14C4">
            <w:r w:rsidRPr="00D077F4">
              <w:rPr>
                <w:i/>
              </w:rPr>
              <w:t>Практические работ</w:t>
            </w:r>
            <w:r>
              <w:rPr>
                <w:i/>
              </w:rPr>
              <w:t xml:space="preserve">ы.  </w:t>
            </w:r>
            <w:r>
              <w:t>Выполнение игрушек, изделий из старых вещей; творческих работ.</w:t>
            </w:r>
          </w:p>
        </w:tc>
        <w:tc>
          <w:tcPr>
            <w:tcW w:w="2484" w:type="dxa"/>
          </w:tcPr>
          <w:p w:rsidR="00766428" w:rsidRPr="00492C28" w:rsidRDefault="00766428" w:rsidP="00766428">
            <w:pPr>
              <w:pStyle w:val="a3"/>
              <w:numPr>
                <w:ilvl w:val="0"/>
                <w:numId w:val="20"/>
              </w:numPr>
              <w:ind w:left="359" w:hanging="425"/>
            </w:pPr>
            <w:r w:rsidRPr="00492C28">
              <w:t>Знать операции подготовки и обработки материалов</w:t>
            </w:r>
          </w:p>
          <w:p w:rsidR="00766428" w:rsidRPr="00492C28" w:rsidRDefault="00766428" w:rsidP="00766428">
            <w:pPr>
              <w:pStyle w:val="a3"/>
              <w:numPr>
                <w:ilvl w:val="0"/>
                <w:numId w:val="20"/>
              </w:numPr>
              <w:ind w:left="359" w:hanging="425"/>
            </w:pPr>
            <w:r w:rsidRPr="00492C28">
              <w:t>Осваивать безопасные приемы работы</w:t>
            </w:r>
          </w:p>
          <w:p w:rsidR="00766428" w:rsidRDefault="00766428" w:rsidP="00766428">
            <w:pPr>
              <w:pStyle w:val="a3"/>
              <w:numPr>
                <w:ilvl w:val="0"/>
                <w:numId w:val="20"/>
              </w:numPr>
              <w:ind w:left="359" w:hanging="425"/>
            </w:pPr>
            <w:r w:rsidRPr="00492C28">
              <w:t>Выбирать необходимые инструменты и приспособления для работы</w:t>
            </w:r>
          </w:p>
          <w:p w:rsidR="00766428" w:rsidRPr="00E56071" w:rsidRDefault="00E56071" w:rsidP="00E56071">
            <w:pPr>
              <w:pStyle w:val="a3"/>
              <w:numPr>
                <w:ilvl w:val="0"/>
                <w:numId w:val="20"/>
              </w:numPr>
              <w:ind w:left="359" w:hanging="425"/>
            </w:pPr>
            <w:r>
              <w:t>Использовать ненужные вещи для создания мягких игрушек и других вещей.</w:t>
            </w:r>
          </w:p>
        </w:tc>
      </w:tr>
      <w:tr w:rsidR="00766428" w:rsidRPr="00BA574E" w:rsidTr="00D5703A">
        <w:trPr>
          <w:trHeight w:val="108"/>
        </w:trPr>
        <w:tc>
          <w:tcPr>
            <w:tcW w:w="556" w:type="dxa"/>
          </w:tcPr>
          <w:p w:rsidR="00766428" w:rsidRPr="00B94E88" w:rsidRDefault="00766428" w:rsidP="000C14C4">
            <w:pPr>
              <w:rPr>
                <w:b/>
              </w:rPr>
            </w:pPr>
            <w:r w:rsidRPr="00B94E88">
              <w:rPr>
                <w:b/>
              </w:rPr>
              <w:t>8</w:t>
            </w:r>
          </w:p>
        </w:tc>
        <w:tc>
          <w:tcPr>
            <w:tcW w:w="1929" w:type="dxa"/>
          </w:tcPr>
          <w:p w:rsidR="00766428" w:rsidRPr="00B94E88" w:rsidRDefault="00766428" w:rsidP="000C14C4">
            <w:pPr>
              <w:rPr>
                <w:b/>
              </w:rPr>
            </w:pPr>
            <w:r w:rsidRPr="00B94E88">
              <w:rPr>
                <w:b/>
              </w:rPr>
              <w:t>Промежуточная аттестация</w:t>
            </w:r>
          </w:p>
        </w:tc>
        <w:tc>
          <w:tcPr>
            <w:tcW w:w="579" w:type="dxa"/>
          </w:tcPr>
          <w:p w:rsidR="00766428" w:rsidRPr="00B94E88" w:rsidRDefault="00C272D0" w:rsidP="000C14C4">
            <w:pPr>
              <w:rPr>
                <w:b/>
              </w:rPr>
            </w:pPr>
            <w:r>
              <w:rPr>
                <w:b/>
              </w:rPr>
              <w:t>1</w:t>
            </w:r>
          </w:p>
        </w:tc>
        <w:tc>
          <w:tcPr>
            <w:tcW w:w="2509" w:type="dxa"/>
          </w:tcPr>
          <w:p w:rsidR="00766428" w:rsidRPr="00BA574E" w:rsidRDefault="00766428" w:rsidP="000C14C4">
            <w:pPr>
              <w:rPr>
                <w:b/>
                <w:sz w:val="24"/>
                <w:szCs w:val="24"/>
              </w:rPr>
            </w:pPr>
            <w:r w:rsidRPr="00BA574E">
              <w:rPr>
                <w:color w:val="131313"/>
                <w:sz w:val="24"/>
                <w:szCs w:val="24"/>
                <w:shd w:val="clear" w:color="auto" w:fill="FFFFFB"/>
              </w:rPr>
              <w:t>Мониторинг качества знаний воспитанников.</w:t>
            </w:r>
          </w:p>
        </w:tc>
        <w:tc>
          <w:tcPr>
            <w:tcW w:w="1832" w:type="dxa"/>
          </w:tcPr>
          <w:p w:rsidR="00766428" w:rsidRPr="00E06F73" w:rsidRDefault="00E06F73" w:rsidP="000C14C4">
            <w:r w:rsidRPr="00E06F73">
              <w:t>Защита проекта.</w:t>
            </w:r>
          </w:p>
        </w:tc>
        <w:tc>
          <w:tcPr>
            <w:tcW w:w="2484" w:type="dxa"/>
          </w:tcPr>
          <w:p w:rsidR="00766428" w:rsidRDefault="00766428" w:rsidP="000C14C4"/>
        </w:tc>
      </w:tr>
      <w:tr w:rsidR="00766428" w:rsidRPr="00B94E88" w:rsidTr="00D5703A">
        <w:trPr>
          <w:trHeight w:val="108"/>
        </w:trPr>
        <w:tc>
          <w:tcPr>
            <w:tcW w:w="9889" w:type="dxa"/>
            <w:gridSpan w:val="6"/>
          </w:tcPr>
          <w:p w:rsidR="00766428" w:rsidRPr="00B94E88" w:rsidRDefault="00766428" w:rsidP="000C14C4">
            <w:pPr>
              <w:rPr>
                <w:b/>
              </w:rPr>
            </w:pPr>
            <w:r w:rsidRPr="00B94E88">
              <w:rPr>
                <w:b/>
              </w:rPr>
              <w:t>Отчетная выставка работ учащихся</w:t>
            </w:r>
          </w:p>
        </w:tc>
      </w:tr>
      <w:tr w:rsidR="00766428" w:rsidRPr="00BA574E" w:rsidTr="00D5703A">
        <w:trPr>
          <w:trHeight w:val="108"/>
        </w:trPr>
        <w:tc>
          <w:tcPr>
            <w:tcW w:w="2485" w:type="dxa"/>
            <w:gridSpan w:val="2"/>
          </w:tcPr>
          <w:p w:rsidR="00766428" w:rsidRPr="00B94E88" w:rsidRDefault="00766428" w:rsidP="000C14C4">
            <w:pPr>
              <w:rPr>
                <w:b/>
              </w:rPr>
            </w:pPr>
            <w:r w:rsidRPr="00B94E88">
              <w:rPr>
                <w:b/>
              </w:rPr>
              <w:t xml:space="preserve">Итого: </w:t>
            </w:r>
          </w:p>
        </w:tc>
        <w:tc>
          <w:tcPr>
            <w:tcW w:w="579" w:type="dxa"/>
          </w:tcPr>
          <w:p w:rsidR="00766428" w:rsidRPr="00B94E88" w:rsidRDefault="00C272D0" w:rsidP="000C14C4">
            <w:pPr>
              <w:rPr>
                <w:b/>
              </w:rPr>
            </w:pPr>
            <w:r>
              <w:rPr>
                <w:b/>
              </w:rPr>
              <w:t>34</w:t>
            </w:r>
          </w:p>
        </w:tc>
        <w:tc>
          <w:tcPr>
            <w:tcW w:w="2509" w:type="dxa"/>
          </w:tcPr>
          <w:p w:rsidR="00766428" w:rsidRPr="00BA574E" w:rsidRDefault="00766428" w:rsidP="000C14C4">
            <w:pPr>
              <w:rPr>
                <w:b/>
              </w:rPr>
            </w:pPr>
          </w:p>
        </w:tc>
        <w:tc>
          <w:tcPr>
            <w:tcW w:w="1832" w:type="dxa"/>
          </w:tcPr>
          <w:p w:rsidR="00766428" w:rsidRPr="00BA574E" w:rsidRDefault="00766428" w:rsidP="000C14C4"/>
        </w:tc>
        <w:tc>
          <w:tcPr>
            <w:tcW w:w="2484" w:type="dxa"/>
          </w:tcPr>
          <w:p w:rsidR="00766428" w:rsidRDefault="00766428" w:rsidP="000C14C4"/>
        </w:tc>
      </w:tr>
      <w:tr w:rsidR="00766428" w:rsidRPr="00BA574E" w:rsidTr="00D5703A">
        <w:trPr>
          <w:trHeight w:val="108"/>
        </w:trPr>
        <w:tc>
          <w:tcPr>
            <w:tcW w:w="9889" w:type="dxa"/>
            <w:gridSpan w:val="6"/>
          </w:tcPr>
          <w:p w:rsidR="00C272D0" w:rsidRDefault="00C272D0" w:rsidP="00C272D0">
            <w:pPr>
              <w:rPr>
                <w:b/>
              </w:rPr>
            </w:pPr>
          </w:p>
          <w:p w:rsidR="00C272D0" w:rsidRDefault="00C272D0" w:rsidP="00C272D0">
            <w:pPr>
              <w:rPr>
                <w:b/>
              </w:rPr>
            </w:pPr>
            <w:r>
              <w:rPr>
                <w:b/>
              </w:rPr>
              <w:t>3 класс (34ч)</w:t>
            </w:r>
          </w:p>
          <w:p w:rsidR="00C272D0" w:rsidRPr="00DC6D36" w:rsidRDefault="00C272D0" w:rsidP="000C14C4">
            <w:pPr>
              <w:jc w:val="center"/>
              <w:rPr>
                <w:b/>
              </w:rPr>
            </w:pPr>
          </w:p>
        </w:tc>
      </w:tr>
      <w:tr w:rsidR="00766428" w:rsidRPr="00BA574E" w:rsidTr="00D5703A">
        <w:trPr>
          <w:trHeight w:val="108"/>
        </w:trPr>
        <w:tc>
          <w:tcPr>
            <w:tcW w:w="556" w:type="dxa"/>
          </w:tcPr>
          <w:p w:rsidR="00766428" w:rsidRPr="00B94E88" w:rsidRDefault="00766428" w:rsidP="000C14C4">
            <w:pPr>
              <w:rPr>
                <w:b/>
              </w:rPr>
            </w:pPr>
            <w:r w:rsidRPr="00B94E88">
              <w:rPr>
                <w:b/>
              </w:rPr>
              <w:t>1</w:t>
            </w:r>
          </w:p>
        </w:tc>
        <w:tc>
          <w:tcPr>
            <w:tcW w:w="1929" w:type="dxa"/>
          </w:tcPr>
          <w:p w:rsidR="00766428" w:rsidRPr="00B94E88" w:rsidRDefault="00766428" w:rsidP="000C14C4">
            <w:pPr>
              <w:rPr>
                <w:b/>
              </w:rPr>
            </w:pPr>
            <w:r w:rsidRPr="00B94E88">
              <w:rPr>
                <w:b/>
              </w:rPr>
              <w:t>Декоративно-прикладное искусство</w:t>
            </w:r>
          </w:p>
        </w:tc>
        <w:tc>
          <w:tcPr>
            <w:tcW w:w="579" w:type="dxa"/>
          </w:tcPr>
          <w:p w:rsidR="00766428" w:rsidRPr="00B94E88" w:rsidRDefault="00C272D0" w:rsidP="000C14C4">
            <w:pPr>
              <w:rPr>
                <w:b/>
              </w:rPr>
            </w:pPr>
            <w:r>
              <w:rPr>
                <w:b/>
              </w:rPr>
              <w:t>1</w:t>
            </w:r>
          </w:p>
        </w:tc>
        <w:tc>
          <w:tcPr>
            <w:tcW w:w="2509" w:type="dxa"/>
          </w:tcPr>
          <w:p w:rsidR="00766428" w:rsidRDefault="00766428" w:rsidP="000C14C4">
            <w:r>
              <w:t xml:space="preserve">Вводное занятие. Знакомство с произведениями народного искусства и современного декоративно-прикладного искусства. Вводный инструктаж по технике безопасности. </w:t>
            </w:r>
          </w:p>
          <w:p w:rsidR="00766428" w:rsidRPr="00BA574E" w:rsidRDefault="00766428" w:rsidP="000C14C4">
            <w:pPr>
              <w:rPr>
                <w:b/>
                <w:sz w:val="24"/>
                <w:szCs w:val="24"/>
              </w:rPr>
            </w:pPr>
          </w:p>
        </w:tc>
        <w:tc>
          <w:tcPr>
            <w:tcW w:w="1832" w:type="dxa"/>
          </w:tcPr>
          <w:p w:rsidR="00766428" w:rsidRPr="00D56A2C" w:rsidRDefault="00766428" w:rsidP="000C14C4">
            <w:r w:rsidRPr="0003579A">
              <w:rPr>
                <w:i/>
              </w:rPr>
              <w:t>Практические работы</w:t>
            </w:r>
            <w:r>
              <w:t>. Сбор различных природных материалов, освоение правил просушивания и хранения природных материалов, необходимых для различных поделок.</w:t>
            </w:r>
          </w:p>
        </w:tc>
        <w:tc>
          <w:tcPr>
            <w:tcW w:w="2484" w:type="dxa"/>
          </w:tcPr>
          <w:p w:rsidR="00766428" w:rsidRPr="00B119AC" w:rsidRDefault="00766428" w:rsidP="000C14C4">
            <w:pPr>
              <w:pStyle w:val="a3"/>
              <w:numPr>
                <w:ilvl w:val="0"/>
                <w:numId w:val="16"/>
              </w:numPr>
              <w:ind w:left="317" w:hanging="425"/>
            </w:pPr>
            <w:r w:rsidRPr="00B119AC">
              <w:t>собирать различные природных материалов;</w:t>
            </w:r>
          </w:p>
          <w:p w:rsidR="00766428" w:rsidRPr="00B119AC" w:rsidRDefault="00766428" w:rsidP="000C14C4">
            <w:pPr>
              <w:pStyle w:val="a3"/>
              <w:numPr>
                <w:ilvl w:val="0"/>
                <w:numId w:val="16"/>
              </w:numPr>
              <w:ind w:left="317" w:hanging="425"/>
            </w:pPr>
            <w:r w:rsidRPr="00B119AC">
              <w:t>осваивать правила просушивания и хранения природных материалов, необходимых для различных поделок</w:t>
            </w:r>
          </w:p>
        </w:tc>
      </w:tr>
      <w:tr w:rsidR="00766428" w:rsidRPr="00BA574E" w:rsidTr="00D5703A">
        <w:trPr>
          <w:trHeight w:val="108"/>
        </w:trPr>
        <w:tc>
          <w:tcPr>
            <w:tcW w:w="556" w:type="dxa"/>
          </w:tcPr>
          <w:p w:rsidR="00766428" w:rsidRPr="00B94E88" w:rsidRDefault="00766428" w:rsidP="000C14C4">
            <w:pPr>
              <w:rPr>
                <w:b/>
              </w:rPr>
            </w:pPr>
            <w:r w:rsidRPr="00B94E88">
              <w:rPr>
                <w:b/>
              </w:rPr>
              <w:t>2</w:t>
            </w:r>
          </w:p>
        </w:tc>
        <w:tc>
          <w:tcPr>
            <w:tcW w:w="1929" w:type="dxa"/>
          </w:tcPr>
          <w:p w:rsidR="00766428" w:rsidRPr="00B94E88" w:rsidRDefault="00766428" w:rsidP="000C14C4">
            <w:pPr>
              <w:rPr>
                <w:b/>
              </w:rPr>
            </w:pPr>
            <w:r w:rsidRPr="00B94E88">
              <w:rPr>
                <w:b/>
              </w:rPr>
              <w:t>Работа с бумагой (оригами, мозаика, аппликация)</w:t>
            </w:r>
          </w:p>
        </w:tc>
        <w:tc>
          <w:tcPr>
            <w:tcW w:w="579" w:type="dxa"/>
          </w:tcPr>
          <w:p w:rsidR="00766428" w:rsidRPr="00B94E88" w:rsidRDefault="00C272D0" w:rsidP="000C14C4">
            <w:pPr>
              <w:rPr>
                <w:b/>
              </w:rPr>
            </w:pPr>
            <w:r>
              <w:rPr>
                <w:b/>
              </w:rPr>
              <w:t>8</w:t>
            </w:r>
          </w:p>
        </w:tc>
        <w:tc>
          <w:tcPr>
            <w:tcW w:w="2509" w:type="dxa"/>
          </w:tcPr>
          <w:p w:rsidR="00766428" w:rsidRDefault="00766428" w:rsidP="000C14C4">
            <w:r>
              <w:t>Знакомство с бумагой: виды, свойства. Виды работ с бумагой: оригами, аппликация, мозаика.  Краткая характеристика операций обработки бумаги (последовательность, инструменты и приспособления). Основные способы соединения деталей изделия. Изготовление изделий из бумаги.</w:t>
            </w:r>
          </w:p>
          <w:p w:rsidR="00766428" w:rsidRDefault="00766428" w:rsidP="000C14C4">
            <w:r>
              <w:t>.</w:t>
            </w:r>
          </w:p>
          <w:p w:rsidR="00766428" w:rsidRPr="00BA574E" w:rsidRDefault="00766428" w:rsidP="000C14C4">
            <w:pPr>
              <w:rPr>
                <w:b/>
              </w:rPr>
            </w:pPr>
          </w:p>
        </w:tc>
        <w:tc>
          <w:tcPr>
            <w:tcW w:w="1832" w:type="dxa"/>
          </w:tcPr>
          <w:p w:rsidR="00766428" w:rsidRPr="00BA574E" w:rsidRDefault="00766428" w:rsidP="000C14C4">
            <w:r w:rsidRPr="0003579A">
              <w:rPr>
                <w:i/>
              </w:rPr>
              <w:t>Практические работы.</w:t>
            </w:r>
            <w:r>
              <w:t xml:space="preserve"> Выполнение творческих работ с бумагой,  Изготовление плоскостных и объемных изделий из бумаги по образцам, рисункам, эскизам и чертежам: выбор заготовка с учетом свойств и размеров изделия, экономная разметка заготовок, резание ножницами по контуру, складывание и сгибание заготовок, соединение деталей изделия склеиванием, сборка изделия, выявление несоответствия формы и размеров деталей изделий относительно заданного. Декоративное оформление изделия аппликацией, прорезным орнаментом</w:t>
            </w:r>
          </w:p>
        </w:tc>
        <w:tc>
          <w:tcPr>
            <w:tcW w:w="2484" w:type="dxa"/>
          </w:tcPr>
          <w:p w:rsidR="00766428" w:rsidRPr="006C4D59" w:rsidRDefault="00766428" w:rsidP="000C14C4">
            <w:pPr>
              <w:pStyle w:val="a3"/>
              <w:numPr>
                <w:ilvl w:val="0"/>
                <w:numId w:val="16"/>
              </w:numPr>
              <w:ind w:left="317" w:hanging="425"/>
            </w:pPr>
            <w:r w:rsidRPr="006C4D59">
              <w:t>Изготавливать плоскостные и объемные изделия из бумаги по образцам, рисункам, эскизам и чертежам:</w:t>
            </w:r>
          </w:p>
          <w:p w:rsidR="00766428" w:rsidRPr="006C4D59" w:rsidRDefault="00766428" w:rsidP="000C14C4">
            <w:pPr>
              <w:pStyle w:val="a3"/>
              <w:numPr>
                <w:ilvl w:val="0"/>
                <w:numId w:val="16"/>
              </w:numPr>
              <w:ind w:left="317" w:hanging="425"/>
            </w:pPr>
            <w:r w:rsidRPr="006C4D59">
              <w:t xml:space="preserve">выбирать заготовки с учетом свойств и размеров изделия, экономной разметки заготовок, </w:t>
            </w:r>
          </w:p>
          <w:p w:rsidR="00766428" w:rsidRPr="006C4D59" w:rsidRDefault="00766428" w:rsidP="000C14C4">
            <w:pPr>
              <w:pStyle w:val="a3"/>
              <w:numPr>
                <w:ilvl w:val="0"/>
                <w:numId w:val="16"/>
              </w:numPr>
              <w:ind w:left="317" w:hanging="425"/>
            </w:pPr>
            <w:r w:rsidRPr="006C4D59">
              <w:t xml:space="preserve">резать ножницами по контуру, </w:t>
            </w:r>
          </w:p>
          <w:p w:rsidR="00766428" w:rsidRPr="006C4D59" w:rsidRDefault="00766428" w:rsidP="000C14C4">
            <w:pPr>
              <w:pStyle w:val="a3"/>
              <w:numPr>
                <w:ilvl w:val="0"/>
                <w:numId w:val="16"/>
              </w:numPr>
              <w:ind w:left="317" w:hanging="425"/>
            </w:pPr>
            <w:r w:rsidRPr="006C4D59">
              <w:t xml:space="preserve">складывать и сгибать заготовки, </w:t>
            </w:r>
          </w:p>
          <w:p w:rsidR="00766428" w:rsidRPr="006C4D59" w:rsidRDefault="00766428" w:rsidP="000C14C4">
            <w:pPr>
              <w:pStyle w:val="a3"/>
              <w:numPr>
                <w:ilvl w:val="0"/>
                <w:numId w:val="16"/>
              </w:numPr>
              <w:ind w:left="317" w:hanging="425"/>
            </w:pPr>
            <w:r w:rsidRPr="006C4D59">
              <w:t>соединять детали изделия склеиванием,</w:t>
            </w:r>
          </w:p>
          <w:p w:rsidR="00766428" w:rsidRPr="006C4D59" w:rsidRDefault="00766428" w:rsidP="000C14C4">
            <w:pPr>
              <w:pStyle w:val="a3"/>
              <w:numPr>
                <w:ilvl w:val="0"/>
                <w:numId w:val="16"/>
              </w:numPr>
              <w:ind w:left="317" w:hanging="425"/>
            </w:pPr>
            <w:r w:rsidRPr="006C4D59">
              <w:t xml:space="preserve">собирать изделия, </w:t>
            </w:r>
          </w:p>
          <w:p w:rsidR="00766428" w:rsidRPr="006C4D59" w:rsidRDefault="00766428" w:rsidP="000C14C4">
            <w:pPr>
              <w:pStyle w:val="a3"/>
              <w:numPr>
                <w:ilvl w:val="0"/>
                <w:numId w:val="16"/>
              </w:numPr>
              <w:ind w:left="317" w:hanging="425"/>
            </w:pPr>
            <w:r w:rsidRPr="006C4D59">
              <w:t xml:space="preserve">выявлять несоответствия формы и размеров деталей изделий относительно заданного. </w:t>
            </w:r>
          </w:p>
          <w:p w:rsidR="00766428" w:rsidRDefault="00766428" w:rsidP="000C14C4">
            <w:pPr>
              <w:pStyle w:val="a3"/>
              <w:numPr>
                <w:ilvl w:val="0"/>
                <w:numId w:val="16"/>
              </w:numPr>
              <w:ind w:left="317" w:hanging="425"/>
            </w:pPr>
            <w:r w:rsidRPr="006C4D59">
              <w:t>Декоративно оформлять изделия аппликацией, прорезным орнаментом.</w:t>
            </w:r>
          </w:p>
          <w:p w:rsidR="00766428" w:rsidRPr="00EA015D" w:rsidRDefault="00766428" w:rsidP="000C14C4"/>
        </w:tc>
      </w:tr>
      <w:tr w:rsidR="00766428" w:rsidRPr="00BA574E" w:rsidTr="00D5703A">
        <w:trPr>
          <w:trHeight w:val="108"/>
        </w:trPr>
        <w:tc>
          <w:tcPr>
            <w:tcW w:w="556" w:type="dxa"/>
          </w:tcPr>
          <w:p w:rsidR="00766428" w:rsidRPr="00B94E88" w:rsidRDefault="00766428" w:rsidP="000C14C4">
            <w:pPr>
              <w:rPr>
                <w:b/>
              </w:rPr>
            </w:pPr>
            <w:r w:rsidRPr="00B94E88">
              <w:rPr>
                <w:b/>
              </w:rPr>
              <w:t>3</w:t>
            </w:r>
          </w:p>
        </w:tc>
        <w:tc>
          <w:tcPr>
            <w:tcW w:w="1929" w:type="dxa"/>
          </w:tcPr>
          <w:p w:rsidR="00766428" w:rsidRPr="00B94E88" w:rsidRDefault="00766428" w:rsidP="000C14C4">
            <w:pPr>
              <w:rPr>
                <w:b/>
              </w:rPr>
            </w:pPr>
            <w:r w:rsidRPr="00B94E88">
              <w:rPr>
                <w:b/>
              </w:rPr>
              <w:t>Работа с различными тканями («Учимся шить», аппликация)</w:t>
            </w:r>
          </w:p>
        </w:tc>
        <w:tc>
          <w:tcPr>
            <w:tcW w:w="579" w:type="dxa"/>
          </w:tcPr>
          <w:p w:rsidR="00766428" w:rsidRPr="00B94E88" w:rsidRDefault="00C272D0" w:rsidP="000C14C4">
            <w:pPr>
              <w:rPr>
                <w:b/>
              </w:rPr>
            </w:pPr>
            <w:r>
              <w:rPr>
                <w:b/>
              </w:rPr>
              <w:t>5</w:t>
            </w:r>
          </w:p>
        </w:tc>
        <w:tc>
          <w:tcPr>
            <w:tcW w:w="2509" w:type="dxa"/>
          </w:tcPr>
          <w:p w:rsidR="00766428" w:rsidRDefault="00766428" w:rsidP="000C14C4">
            <w:r>
              <w:t>Виды тканей. Подбор материала, краткая характеристика операций обработки текстильных материалов (последовательность, инструменты и приспособления). Способы выполнения ручных швов. Технология кройки.</w:t>
            </w:r>
          </w:p>
          <w:p w:rsidR="00766428" w:rsidRPr="00BA574E" w:rsidRDefault="00766428" w:rsidP="000C14C4">
            <w:pPr>
              <w:rPr>
                <w:b/>
              </w:rPr>
            </w:pPr>
          </w:p>
        </w:tc>
        <w:tc>
          <w:tcPr>
            <w:tcW w:w="1832" w:type="dxa"/>
          </w:tcPr>
          <w:p w:rsidR="00766428" w:rsidRPr="00BA574E" w:rsidRDefault="00766428" w:rsidP="000C14C4">
            <w:r w:rsidRPr="0003579A">
              <w:rPr>
                <w:i/>
              </w:rPr>
              <w:t>Практические работы.</w:t>
            </w:r>
            <w:r>
              <w:t xml:space="preserve"> Освоение безопасных приемов работы с иглой.  Изготовление плоскостных и объемных изделий из текстильных материалов: подбор ткани с учетом размера и свойств; определение лицевой и изнаночной сторон; разметка и раскрой ткани; клеевое и ниточное соединение деталей. Декоративное оформление изделия накладными деталями, вышивкой, фурнитурой.</w:t>
            </w:r>
          </w:p>
        </w:tc>
        <w:tc>
          <w:tcPr>
            <w:tcW w:w="2484" w:type="dxa"/>
          </w:tcPr>
          <w:p w:rsidR="00766428" w:rsidRPr="006C4D59" w:rsidRDefault="00766428" w:rsidP="000C14C4">
            <w:pPr>
              <w:pStyle w:val="a3"/>
              <w:numPr>
                <w:ilvl w:val="0"/>
                <w:numId w:val="17"/>
              </w:numPr>
              <w:ind w:left="317" w:hanging="425"/>
            </w:pPr>
            <w:r w:rsidRPr="006C4D59">
              <w:t xml:space="preserve">Осваивать безопасные приемы работы с иглой.  </w:t>
            </w:r>
          </w:p>
          <w:p w:rsidR="00766428" w:rsidRPr="006C4D59" w:rsidRDefault="00766428" w:rsidP="000C14C4">
            <w:pPr>
              <w:pStyle w:val="a3"/>
              <w:numPr>
                <w:ilvl w:val="0"/>
                <w:numId w:val="17"/>
              </w:numPr>
              <w:ind w:left="317" w:hanging="425"/>
            </w:pPr>
            <w:r w:rsidRPr="006C4D59">
              <w:t xml:space="preserve">Изготавливать плоскостные и объемные изделия из текстильных материалов: подбирать ткани с учетом размера и свойств; </w:t>
            </w:r>
          </w:p>
          <w:p w:rsidR="00766428" w:rsidRPr="006C4D59" w:rsidRDefault="00766428" w:rsidP="000C14C4">
            <w:pPr>
              <w:pStyle w:val="a3"/>
              <w:numPr>
                <w:ilvl w:val="0"/>
                <w:numId w:val="17"/>
              </w:numPr>
              <w:ind w:left="317" w:hanging="425"/>
            </w:pPr>
            <w:r w:rsidRPr="006C4D59">
              <w:t xml:space="preserve">определять лицевую и изнаночную стороны; </w:t>
            </w:r>
          </w:p>
          <w:p w:rsidR="00766428" w:rsidRPr="006C4D59" w:rsidRDefault="00766428" w:rsidP="000C14C4">
            <w:pPr>
              <w:pStyle w:val="a3"/>
              <w:numPr>
                <w:ilvl w:val="0"/>
                <w:numId w:val="17"/>
              </w:numPr>
              <w:ind w:left="317" w:hanging="425"/>
            </w:pPr>
            <w:r w:rsidRPr="006C4D59">
              <w:t xml:space="preserve">размечать и раскраивать ткани; </w:t>
            </w:r>
          </w:p>
          <w:p w:rsidR="00766428" w:rsidRPr="006C4D59" w:rsidRDefault="00766428" w:rsidP="000C14C4">
            <w:pPr>
              <w:pStyle w:val="a3"/>
              <w:numPr>
                <w:ilvl w:val="0"/>
                <w:numId w:val="17"/>
              </w:numPr>
              <w:ind w:left="317" w:hanging="425"/>
            </w:pPr>
            <w:r w:rsidRPr="006C4D59">
              <w:t xml:space="preserve">выполнять клеевое и ниточное соединение деталей. </w:t>
            </w:r>
          </w:p>
          <w:p w:rsidR="00766428" w:rsidRPr="006C4D59" w:rsidRDefault="00766428" w:rsidP="000C14C4">
            <w:pPr>
              <w:pStyle w:val="a3"/>
              <w:numPr>
                <w:ilvl w:val="0"/>
                <w:numId w:val="17"/>
              </w:numPr>
              <w:ind w:left="317" w:hanging="425"/>
            </w:pPr>
            <w:r w:rsidRPr="006C4D59">
              <w:t>Декоративно оформлять изделия накладными деталями, вышивкой, фурнитурой</w:t>
            </w:r>
          </w:p>
        </w:tc>
      </w:tr>
      <w:tr w:rsidR="00766428" w:rsidRPr="00BA574E" w:rsidTr="00D5703A">
        <w:trPr>
          <w:trHeight w:val="108"/>
        </w:trPr>
        <w:tc>
          <w:tcPr>
            <w:tcW w:w="556" w:type="dxa"/>
          </w:tcPr>
          <w:p w:rsidR="00766428" w:rsidRPr="00B94E88" w:rsidRDefault="00766428" w:rsidP="000C14C4">
            <w:pPr>
              <w:rPr>
                <w:b/>
              </w:rPr>
            </w:pPr>
            <w:r w:rsidRPr="00B94E88">
              <w:rPr>
                <w:b/>
              </w:rPr>
              <w:t>4</w:t>
            </w:r>
          </w:p>
        </w:tc>
        <w:tc>
          <w:tcPr>
            <w:tcW w:w="1929" w:type="dxa"/>
          </w:tcPr>
          <w:p w:rsidR="00766428" w:rsidRPr="00B94E88" w:rsidRDefault="00766428" w:rsidP="000C14C4">
            <w:pPr>
              <w:rPr>
                <w:b/>
              </w:rPr>
            </w:pPr>
            <w:r w:rsidRPr="00B94E88">
              <w:rPr>
                <w:b/>
              </w:rPr>
              <w:t>Картонные забавы</w:t>
            </w:r>
          </w:p>
        </w:tc>
        <w:tc>
          <w:tcPr>
            <w:tcW w:w="579" w:type="dxa"/>
          </w:tcPr>
          <w:p w:rsidR="00766428" w:rsidRPr="00B94E88" w:rsidRDefault="00C272D0" w:rsidP="000C14C4">
            <w:pPr>
              <w:rPr>
                <w:b/>
              </w:rPr>
            </w:pPr>
            <w:r>
              <w:rPr>
                <w:b/>
              </w:rPr>
              <w:t>7</w:t>
            </w:r>
          </w:p>
        </w:tc>
        <w:tc>
          <w:tcPr>
            <w:tcW w:w="2509" w:type="dxa"/>
          </w:tcPr>
          <w:p w:rsidR="00766428" w:rsidRPr="00DC6D36" w:rsidRDefault="00766428" w:rsidP="000C14C4">
            <w:r>
              <w:t>Свойства картона. Техническое моделирование. Соединение деталей. Работа по чертежу. Оформление окрашиванием.</w:t>
            </w:r>
          </w:p>
        </w:tc>
        <w:tc>
          <w:tcPr>
            <w:tcW w:w="1832" w:type="dxa"/>
          </w:tcPr>
          <w:p w:rsidR="00766428" w:rsidRPr="00BA574E" w:rsidRDefault="00766428" w:rsidP="000C14C4">
            <w:r w:rsidRPr="00D077F4">
              <w:rPr>
                <w:i/>
              </w:rPr>
              <w:t>Практические работ</w:t>
            </w:r>
            <w:r>
              <w:rPr>
                <w:i/>
              </w:rPr>
              <w:t>ы.</w:t>
            </w:r>
            <w:r>
              <w:t xml:space="preserve"> Различные поделки в подарок</w:t>
            </w:r>
          </w:p>
        </w:tc>
        <w:tc>
          <w:tcPr>
            <w:tcW w:w="2484" w:type="dxa"/>
          </w:tcPr>
          <w:p w:rsidR="00766428" w:rsidRPr="000C14C4" w:rsidRDefault="00766428" w:rsidP="000C14C4">
            <w:pPr>
              <w:pStyle w:val="a3"/>
              <w:numPr>
                <w:ilvl w:val="0"/>
                <w:numId w:val="24"/>
              </w:numPr>
              <w:ind w:left="318"/>
            </w:pPr>
            <w:r w:rsidRPr="000C14C4">
              <w:t xml:space="preserve">Знать свойства картона. </w:t>
            </w:r>
          </w:p>
          <w:p w:rsidR="00766428" w:rsidRPr="000C14C4" w:rsidRDefault="00766428" w:rsidP="000C14C4">
            <w:pPr>
              <w:pStyle w:val="a3"/>
              <w:numPr>
                <w:ilvl w:val="0"/>
                <w:numId w:val="24"/>
              </w:numPr>
              <w:ind w:left="318"/>
            </w:pPr>
            <w:r w:rsidRPr="000C14C4">
              <w:t xml:space="preserve">Уметь выполнять техническое моделирование. </w:t>
            </w:r>
          </w:p>
          <w:p w:rsidR="00766428" w:rsidRPr="00375FA8" w:rsidRDefault="00766428" w:rsidP="000C14C4">
            <w:pPr>
              <w:pStyle w:val="a3"/>
              <w:numPr>
                <w:ilvl w:val="0"/>
                <w:numId w:val="23"/>
              </w:numPr>
              <w:ind w:left="359" w:hanging="425"/>
            </w:pPr>
            <w:r w:rsidRPr="00375FA8">
              <w:t xml:space="preserve">Научиться соединять детали. </w:t>
            </w:r>
          </w:p>
          <w:p w:rsidR="00766428" w:rsidRPr="00375FA8" w:rsidRDefault="00766428" w:rsidP="000C14C4">
            <w:pPr>
              <w:pStyle w:val="a3"/>
              <w:numPr>
                <w:ilvl w:val="0"/>
                <w:numId w:val="23"/>
              </w:numPr>
              <w:ind w:left="359" w:hanging="425"/>
            </w:pPr>
            <w:r w:rsidRPr="00375FA8">
              <w:t>Уметь работать по чертежу.</w:t>
            </w:r>
          </w:p>
          <w:p w:rsidR="00766428" w:rsidRPr="00375FA8" w:rsidRDefault="00766428" w:rsidP="000C14C4">
            <w:pPr>
              <w:pStyle w:val="a3"/>
              <w:numPr>
                <w:ilvl w:val="0"/>
                <w:numId w:val="23"/>
              </w:numPr>
              <w:ind w:left="359" w:hanging="425"/>
            </w:pPr>
            <w:r w:rsidRPr="00375FA8">
              <w:t>Выполнять оформление окрашиванием.</w:t>
            </w:r>
          </w:p>
          <w:p w:rsidR="00766428" w:rsidRDefault="00766428" w:rsidP="000C14C4">
            <w:pPr>
              <w:pStyle w:val="a3"/>
              <w:numPr>
                <w:ilvl w:val="0"/>
                <w:numId w:val="23"/>
              </w:numPr>
              <w:ind w:left="359" w:hanging="425"/>
            </w:pPr>
            <w:r w:rsidRPr="00375FA8">
              <w:t>Выполнять различные поделки в подарок.</w:t>
            </w:r>
          </w:p>
          <w:p w:rsidR="00766428" w:rsidRPr="000C14C4" w:rsidRDefault="00766428" w:rsidP="000C14C4">
            <w:pPr>
              <w:pStyle w:val="a3"/>
              <w:numPr>
                <w:ilvl w:val="0"/>
                <w:numId w:val="23"/>
              </w:numPr>
              <w:ind w:left="359" w:hanging="425"/>
            </w:pPr>
            <w:r w:rsidRPr="000C14C4">
              <w:t>Осваивать безопасные приемы работы</w:t>
            </w:r>
          </w:p>
        </w:tc>
      </w:tr>
      <w:tr w:rsidR="00766428" w:rsidRPr="00BA574E" w:rsidTr="00D5703A">
        <w:trPr>
          <w:trHeight w:val="108"/>
        </w:trPr>
        <w:tc>
          <w:tcPr>
            <w:tcW w:w="556" w:type="dxa"/>
          </w:tcPr>
          <w:p w:rsidR="00766428" w:rsidRPr="00B94E88" w:rsidRDefault="00766428" w:rsidP="00CA7B78">
            <w:pPr>
              <w:rPr>
                <w:b/>
              </w:rPr>
            </w:pPr>
            <w:r w:rsidRPr="00B94E88">
              <w:rPr>
                <w:b/>
              </w:rPr>
              <w:t>5</w:t>
            </w:r>
          </w:p>
        </w:tc>
        <w:tc>
          <w:tcPr>
            <w:tcW w:w="1929" w:type="dxa"/>
          </w:tcPr>
          <w:p w:rsidR="00766428" w:rsidRPr="00B94E88" w:rsidRDefault="00766428" w:rsidP="00CA7B78">
            <w:pPr>
              <w:rPr>
                <w:b/>
              </w:rPr>
            </w:pPr>
            <w:r w:rsidRPr="00B94E88">
              <w:rPr>
                <w:b/>
              </w:rPr>
              <w:t>Поделки из камушков</w:t>
            </w:r>
          </w:p>
        </w:tc>
        <w:tc>
          <w:tcPr>
            <w:tcW w:w="579" w:type="dxa"/>
          </w:tcPr>
          <w:p w:rsidR="00766428" w:rsidRPr="00B94E88" w:rsidRDefault="00C272D0" w:rsidP="00CA7B78">
            <w:pPr>
              <w:rPr>
                <w:b/>
              </w:rPr>
            </w:pPr>
            <w:r>
              <w:rPr>
                <w:b/>
              </w:rPr>
              <w:t>5</w:t>
            </w:r>
          </w:p>
        </w:tc>
        <w:tc>
          <w:tcPr>
            <w:tcW w:w="2509" w:type="dxa"/>
          </w:tcPr>
          <w:p w:rsidR="00766428" w:rsidRDefault="00766428" w:rsidP="00CA7B78">
            <w:r w:rsidRPr="00CA7B78">
              <w:t xml:space="preserve">Формы </w:t>
            </w:r>
            <w:r>
              <w:t>и виды камушков</w:t>
            </w:r>
            <w:r w:rsidRPr="00CA7B78">
              <w:t>.</w:t>
            </w:r>
            <w:r>
              <w:t xml:space="preserve"> </w:t>
            </w:r>
          </w:p>
          <w:p w:rsidR="00766428" w:rsidRDefault="00766428" w:rsidP="00CA7B78">
            <w:r>
              <w:t>Правила безопасной работы. Работа по эскизу. Использование всей цветовой гаммы.</w:t>
            </w:r>
          </w:p>
          <w:p w:rsidR="00766428" w:rsidRPr="00CA7B78" w:rsidRDefault="00766428" w:rsidP="00CA7B78">
            <w:r>
              <w:t>Краткая характеристика операций подготовки и обработки материалов (последовательность, инструменты и приспособления). Способы формирования деталей изделия</w:t>
            </w:r>
          </w:p>
        </w:tc>
        <w:tc>
          <w:tcPr>
            <w:tcW w:w="1832" w:type="dxa"/>
          </w:tcPr>
          <w:p w:rsidR="00766428" w:rsidRPr="006D02B8" w:rsidRDefault="00766428" w:rsidP="00CA7B78">
            <w:r w:rsidRPr="00D077F4">
              <w:rPr>
                <w:i/>
              </w:rPr>
              <w:t>Практические работ</w:t>
            </w:r>
            <w:r>
              <w:rPr>
                <w:i/>
              </w:rPr>
              <w:t xml:space="preserve">ы. </w:t>
            </w:r>
            <w:r>
              <w:t>Изготовление творческих изделий из камушков. Декоративное оформление изделия окрашиванием.</w:t>
            </w:r>
          </w:p>
          <w:p w:rsidR="00766428" w:rsidRPr="00BA574E" w:rsidRDefault="00766428" w:rsidP="00CA7B78"/>
        </w:tc>
        <w:tc>
          <w:tcPr>
            <w:tcW w:w="2484" w:type="dxa"/>
          </w:tcPr>
          <w:p w:rsidR="00766428" w:rsidRPr="005C1D46" w:rsidRDefault="00766428" w:rsidP="00CA7B78">
            <w:pPr>
              <w:pStyle w:val="a3"/>
              <w:numPr>
                <w:ilvl w:val="0"/>
                <w:numId w:val="18"/>
              </w:numPr>
              <w:ind w:left="317" w:hanging="425"/>
            </w:pPr>
            <w:r w:rsidRPr="005C1D46">
              <w:t xml:space="preserve">Изготавливать плоскостные, рельефные, объемные  изделия из природных материалов по эскизам и сборочным схемам: </w:t>
            </w:r>
          </w:p>
          <w:p w:rsidR="00766428" w:rsidRPr="005C1D46" w:rsidRDefault="00766428" w:rsidP="00CA7B78">
            <w:pPr>
              <w:pStyle w:val="a3"/>
              <w:numPr>
                <w:ilvl w:val="0"/>
                <w:numId w:val="18"/>
              </w:numPr>
              <w:ind w:left="317" w:hanging="425"/>
            </w:pPr>
            <w:r w:rsidRPr="005C1D46">
              <w:t xml:space="preserve">выбирать материалы с учетом их поделочных качеств, формы и размеров изделия; </w:t>
            </w:r>
          </w:p>
          <w:p w:rsidR="00766428" w:rsidRPr="005C1D46" w:rsidRDefault="00766428" w:rsidP="00CA7B78">
            <w:pPr>
              <w:pStyle w:val="a3"/>
              <w:numPr>
                <w:ilvl w:val="0"/>
                <w:numId w:val="18"/>
              </w:numPr>
              <w:ind w:left="317" w:hanging="425"/>
            </w:pPr>
            <w:r w:rsidRPr="005C1D46">
              <w:t xml:space="preserve">устанавливать пространственные отношения между деталями изделия; </w:t>
            </w:r>
          </w:p>
          <w:p w:rsidR="00766428" w:rsidRPr="005C1D46" w:rsidRDefault="00766428" w:rsidP="00CA7B78">
            <w:pPr>
              <w:pStyle w:val="a3"/>
              <w:numPr>
                <w:ilvl w:val="0"/>
                <w:numId w:val="18"/>
              </w:numPr>
              <w:ind w:left="317" w:hanging="425"/>
            </w:pPr>
            <w:r w:rsidRPr="005C1D46">
              <w:t xml:space="preserve">соединять детали пластилином, клеем, на шипах; </w:t>
            </w:r>
          </w:p>
          <w:p w:rsidR="00766428" w:rsidRPr="005C1D46" w:rsidRDefault="00766428" w:rsidP="00CA7B78">
            <w:pPr>
              <w:pStyle w:val="a3"/>
              <w:numPr>
                <w:ilvl w:val="0"/>
                <w:numId w:val="18"/>
              </w:numPr>
              <w:ind w:left="317" w:hanging="425"/>
            </w:pPr>
            <w:r w:rsidRPr="005C1D46">
              <w:t>собирать изделия.</w:t>
            </w:r>
          </w:p>
          <w:p w:rsidR="00766428" w:rsidRPr="00B95CAD" w:rsidRDefault="00766428" w:rsidP="00CA7B78">
            <w:pPr>
              <w:pStyle w:val="a3"/>
              <w:numPr>
                <w:ilvl w:val="0"/>
                <w:numId w:val="18"/>
              </w:numPr>
              <w:ind w:left="317" w:hanging="425"/>
            </w:pPr>
            <w:r w:rsidRPr="00B95CAD">
              <w:t xml:space="preserve">Осваивать безопасные приемы работы </w:t>
            </w:r>
          </w:p>
        </w:tc>
      </w:tr>
      <w:tr w:rsidR="00766428" w:rsidRPr="00BA574E" w:rsidTr="00D5703A">
        <w:trPr>
          <w:trHeight w:val="108"/>
        </w:trPr>
        <w:tc>
          <w:tcPr>
            <w:tcW w:w="556" w:type="dxa"/>
          </w:tcPr>
          <w:p w:rsidR="00766428" w:rsidRPr="00B94E88" w:rsidRDefault="00766428" w:rsidP="00CA7B78">
            <w:pPr>
              <w:rPr>
                <w:b/>
              </w:rPr>
            </w:pPr>
            <w:r w:rsidRPr="00B94E88">
              <w:rPr>
                <w:b/>
              </w:rPr>
              <w:t>6</w:t>
            </w:r>
          </w:p>
        </w:tc>
        <w:tc>
          <w:tcPr>
            <w:tcW w:w="1929" w:type="dxa"/>
          </w:tcPr>
          <w:p w:rsidR="00766428" w:rsidRPr="00B94E88" w:rsidRDefault="00766428" w:rsidP="00CA7B78">
            <w:pPr>
              <w:rPr>
                <w:b/>
              </w:rPr>
            </w:pPr>
            <w:r w:rsidRPr="00B94E88">
              <w:rPr>
                <w:b/>
              </w:rPr>
              <w:t>Картины, панно из всего на свете</w:t>
            </w:r>
          </w:p>
        </w:tc>
        <w:tc>
          <w:tcPr>
            <w:tcW w:w="579" w:type="dxa"/>
          </w:tcPr>
          <w:p w:rsidR="00766428" w:rsidRPr="00B94E88" w:rsidRDefault="00C272D0" w:rsidP="00CA7B78">
            <w:pPr>
              <w:rPr>
                <w:b/>
              </w:rPr>
            </w:pPr>
            <w:r>
              <w:rPr>
                <w:b/>
              </w:rPr>
              <w:t>7</w:t>
            </w:r>
          </w:p>
        </w:tc>
        <w:tc>
          <w:tcPr>
            <w:tcW w:w="2509" w:type="dxa"/>
          </w:tcPr>
          <w:p w:rsidR="00766428" w:rsidRPr="000C14C4" w:rsidRDefault="00766428" w:rsidP="00CA7B78">
            <w:r>
              <w:t>Свойства яичной скорлупы, ее обработка, приемы работы со скорлупой. Правила безопасной работы. Работа по эскизу. Использование всей цветовой гаммы. Разновидности пуговиц. Размеры, цвета ленточек. Прищепки. Разноцветная проволока. Техника безопасности. Декупаж. Краткая характеристика операций подготовки и обработки материалов (последовательность, инструменты и приспособления). Способы формирования деталей изделия.</w:t>
            </w:r>
          </w:p>
        </w:tc>
        <w:tc>
          <w:tcPr>
            <w:tcW w:w="1832" w:type="dxa"/>
          </w:tcPr>
          <w:p w:rsidR="00766428" w:rsidRPr="006D02B8" w:rsidRDefault="00766428" w:rsidP="00CA7B78">
            <w:r w:rsidRPr="00D077F4">
              <w:rPr>
                <w:i/>
              </w:rPr>
              <w:t>Практические работ</w:t>
            </w:r>
            <w:r>
              <w:rPr>
                <w:i/>
              </w:rPr>
              <w:t xml:space="preserve">ы. </w:t>
            </w:r>
            <w:r>
              <w:t>Изготовление творческих изделий из яичной скорлупы, пуговиц, ленточек, прищепок, цветной проволоки, из старого подноса. Декоративное оформление изделия окрашиванием.</w:t>
            </w:r>
          </w:p>
          <w:p w:rsidR="00766428" w:rsidRPr="00BA574E" w:rsidRDefault="00766428" w:rsidP="00CA7B78"/>
        </w:tc>
        <w:tc>
          <w:tcPr>
            <w:tcW w:w="2484" w:type="dxa"/>
          </w:tcPr>
          <w:p w:rsidR="00766428" w:rsidRPr="005C1D46" w:rsidRDefault="00766428" w:rsidP="00CA7B78">
            <w:pPr>
              <w:pStyle w:val="a3"/>
              <w:numPr>
                <w:ilvl w:val="0"/>
                <w:numId w:val="18"/>
              </w:numPr>
              <w:ind w:left="317" w:hanging="425"/>
            </w:pPr>
            <w:r w:rsidRPr="005C1D46">
              <w:t xml:space="preserve">Изготавливать плоскостные, рельефные, объемные  изделия из природных материалов по эскизам и сборочным схемам: </w:t>
            </w:r>
          </w:p>
          <w:p w:rsidR="00766428" w:rsidRPr="005C1D46" w:rsidRDefault="00766428" w:rsidP="00CA7B78">
            <w:pPr>
              <w:pStyle w:val="a3"/>
              <w:numPr>
                <w:ilvl w:val="0"/>
                <w:numId w:val="18"/>
              </w:numPr>
              <w:ind w:left="317" w:hanging="425"/>
            </w:pPr>
            <w:r w:rsidRPr="005C1D46">
              <w:t xml:space="preserve">выбирать материалы с учетом их поделочных качеств, формы и размеров изделия; </w:t>
            </w:r>
          </w:p>
          <w:p w:rsidR="00766428" w:rsidRPr="005C1D46" w:rsidRDefault="00766428" w:rsidP="00CA7B78">
            <w:pPr>
              <w:pStyle w:val="a3"/>
              <w:numPr>
                <w:ilvl w:val="0"/>
                <w:numId w:val="18"/>
              </w:numPr>
              <w:ind w:left="317" w:hanging="425"/>
            </w:pPr>
            <w:r w:rsidRPr="005C1D46">
              <w:t xml:space="preserve">устанавливать пространственные отношения между деталями изделия; </w:t>
            </w:r>
          </w:p>
          <w:p w:rsidR="00766428" w:rsidRPr="005C1D46" w:rsidRDefault="00766428" w:rsidP="00CA7B78">
            <w:pPr>
              <w:pStyle w:val="a3"/>
              <w:numPr>
                <w:ilvl w:val="0"/>
                <w:numId w:val="18"/>
              </w:numPr>
              <w:ind w:left="317" w:hanging="425"/>
            </w:pPr>
            <w:r w:rsidRPr="005C1D46">
              <w:t xml:space="preserve">соединять детали пластилином, клеем, на шипах; </w:t>
            </w:r>
          </w:p>
          <w:p w:rsidR="00766428" w:rsidRPr="005C1D46" w:rsidRDefault="00766428" w:rsidP="00CA7B78">
            <w:pPr>
              <w:pStyle w:val="a3"/>
              <w:numPr>
                <w:ilvl w:val="0"/>
                <w:numId w:val="18"/>
              </w:numPr>
              <w:ind w:left="317" w:hanging="425"/>
            </w:pPr>
            <w:r w:rsidRPr="005C1D46">
              <w:t>собирать изделия.</w:t>
            </w:r>
          </w:p>
          <w:p w:rsidR="00766428" w:rsidRPr="00B95CAD" w:rsidRDefault="00766428" w:rsidP="00CA7B78">
            <w:pPr>
              <w:pStyle w:val="a3"/>
              <w:numPr>
                <w:ilvl w:val="0"/>
                <w:numId w:val="18"/>
              </w:numPr>
              <w:ind w:left="317" w:hanging="425"/>
            </w:pPr>
            <w:r w:rsidRPr="00B95CAD">
              <w:t xml:space="preserve">Осваивать безопасные приемы работы </w:t>
            </w:r>
          </w:p>
        </w:tc>
      </w:tr>
      <w:tr w:rsidR="00766428" w:rsidRPr="00BA574E" w:rsidTr="00D5703A">
        <w:trPr>
          <w:trHeight w:val="108"/>
        </w:trPr>
        <w:tc>
          <w:tcPr>
            <w:tcW w:w="556" w:type="dxa"/>
          </w:tcPr>
          <w:p w:rsidR="00766428" w:rsidRPr="00B94E88" w:rsidRDefault="00766428" w:rsidP="00CA7B78">
            <w:pPr>
              <w:rPr>
                <w:b/>
              </w:rPr>
            </w:pPr>
            <w:r w:rsidRPr="00B94E88">
              <w:rPr>
                <w:b/>
              </w:rPr>
              <w:t>7</w:t>
            </w:r>
          </w:p>
        </w:tc>
        <w:tc>
          <w:tcPr>
            <w:tcW w:w="1929" w:type="dxa"/>
          </w:tcPr>
          <w:p w:rsidR="00766428" w:rsidRPr="00B94E88" w:rsidRDefault="00766428" w:rsidP="00CA7B78">
            <w:pPr>
              <w:rPr>
                <w:b/>
              </w:rPr>
            </w:pPr>
            <w:r w:rsidRPr="00B94E88">
              <w:rPr>
                <w:b/>
              </w:rPr>
              <w:t>Промежуточная аттестация</w:t>
            </w:r>
          </w:p>
        </w:tc>
        <w:tc>
          <w:tcPr>
            <w:tcW w:w="579" w:type="dxa"/>
          </w:tcPr>
          <w:p w:rsidR="00766428" w:rsidRPr="00B94E88" w:rsidRDefault="00C272D0" w:rsidP="00CA7B78">
            <w:pPr>
              <w:rPr>
                <w:b/>
              </w:rPr>
            </w:pPr>
            <w:r>
              <w:rPr>
                <w:b/>
              </w:rPr>
              <w:t>1</w:t>
            </w:r>
          </w:p>
        </w:tc>
        <w:tc>
          <w:tcPr>
            <w:tcW w:w="2509" w:type="dxa"/>
          </w:tcPr>
          <w:p w:rsidR="00766428" w:rsidRPr="00BA574E" w:rsidRDefault="00766428" w:rsidP="00CA7B78">
            <w:pPr>
              <w:rPr>
                <w:b/>
                <w:sz w:val="24"/>
                <w:szCs w:val="24"/>
              </w:rPr>
            </w:pPr>
            <w:r w:rsidRPr="00BA574E">
              <w:rPr>
                <w:color w:val="131313"/>
                <w:sz w:val="24"/>
                <w:szCs w:val="24"/>
                <w:shd w:val="clear" w:color="auto" w:fill="FFFFFB"/>
              </w:rPr>
              <w:t>Мониторинг качества знаний воспитанников.</w:t>
            </w:r>
          </w:p>
        </w:tc>
        <w:tc>
          <w:tcPr>
            <w:tcW w:w="1832" w:type="dxa"/>
          </w:tcPr>
          <w:p w:rsidR="00766428" w:rsidRPr="00BA574E" w:rsidRDefault="00E06F73" w:rsidP="00CA7B78">
            <w:r>
              <w:t>Защита проекта.</w:t>
            </w:r>
          </w:p>
        </w:tc>
        <w:tc>
          <w:tcPr>
            <w:tcW w:w="2484" w:type="dxa"/>
          </w:tcPr>
          <w:p w:rsidR="00766428" w:rsidRDefault="00766428" w:rsidP="00CA7B78"/>
        </w:tc>
      </w:tr>
      <w:tr w:rsidR="00A72343" w:rsidRPr="00BA574E" w:rsidTr="00D5703A">
        <w:trPr>
          <w:trHeight w:val="108"/>
        </w:trPr>
        <w:tc>
          <w:tcPr>
            <w:tcW w:w="9889" w:type="dxa"/>
            <w:gridSpan w:val="6"/>
          </w:tcPr>
          <w:p w:rsidR="00A72343" w:rsidRPr="00B94E88" w:rsidRDefault="00A72343" w:rsidP="009275FB">
            <w:pPr>
              <w:rPr>
                <w:b/>
              </w:rPr>
            </w:pPr>
            <w:r w:rsidRPr="00B94E88">
              <w:rPr>
                <w:b/>
              </w:rPr>
              <w:t>Отчетная выставка работ учащихся</w:t>
            </w:r>
          </w:p>
        </w:tc>
      </w:tr>
      <w:tr w:rsidR="00766428" w:rsidRPr="00BA574E" w:rsidTr="00D5703A">
        <w:trPr>
          <w:trHeight w:val="108"/>
        </w:trPr>
        <w:tc>
          <w:tcPr>
            <w:tcW w:w="2485" w:type="dxa"/>
            <w:gridSpan w:val="2"/>
          </w:tcPr>
          <w:p w:rsidR="00766428" w:rsidRPr="00B94E88" w:rsidRDefault="00766428" w:rsidP="009275FB">
            <w:pPr>
              <w:rPr>
                <w:b/>
              </w:rPr>
            </w:pPr>
            <w:r w:rsidRPr="00B94E88">
              <w:rPr>
                <w:b/>
              </w:rPr>
              <w:t>Итого:</w:t>
            </w:r>
          </w:p>
        </w:tc>
        <w:tc>
          <w:tcPr>
            <w:tcW w:w="579" w:type="dxa"/>
          </w:tcPr>
          <w:p w:rsidR="00766428" w:rsidRPr="00B94E88" w:rsidRDefault="00C272D0" w:rsidP="009275FB">
            <w:pPr>
              <w:rPr>
                <w:b/>
              </w:rPr>
            </w:pPr>
            <w:r>
              <w:rPr>
                <w:b/>
              </w:rPr>
              <w:t>34</w:t>
            </w:r>
          </w:p>
        </w:tc>
        <w:tc>
          <w:tcPr>
            <w:tcW w:w="2509" w:type="dxa"/>
          </w:tcPr>
          <w:p w:rsidR="00766428" w:rsidRPr="00BA574E" w:rsidRDefault="00766428" w:rsidP="009275FB">
            <w:pPr>
              <w:rPr>
                <w:b/>
              </w:rPr>
            </w:pPr>
          </w:p>
        </w:tc>
        <w:tc>
          <w:tcPr>
            <w:tcW w:w="1832" w:type="dxa"/>
          </w:tcPr>
          <w:p w:rsidR="00766428" w:rsidRPr="00BA574E" w:rsidRDefault="00766428" w:rsidP="009275FB"/>
        </w:tc>
        <w:tc>
          <w:tcPr>
            <w:tcW w:w="2484" w:type="dxa"/>
          </w:tcPr>
          <w:p w:rsidR="00766428" w:rsidRDefault="00766428" w:rsidP="009275FB"/>
        </w:tc>
      </w:tr>
      <w:tr w:rsidR="00766428" w:rsidRPr="00BA574E" w:rsidTr="00D5703A">
        <w:trPr>
          <w:trHeight w:val="108"/>
        </w:trPr>
        <w:tc>
          <w:tcPr>
            <w:tcW w:w="9889" w:type="dxa"/>
            <w:gridSpan w:val="6"/>
          </w:tcPr>
          <w:p w:rsidR="00C272D0" w:rsidRDefault="00C272D0" w:rsidP="009275FB">
            <w:pPr>
              <w:jc w:val="center"/>
              <w:rPr>
                <w:b/>
              </w:rPr>
            </w:pPr>
          </w:p>
          <w:p w:rsidR="00C272D0" w:rsidRDefault="00C272D0" w:rsidP="00C272D0">
            <w:pPr>
              <w:tabs>
                <w:tab w:val="left" w:pos="285"/>
              </w:tabs>
              <w:rPr>
                <w:b/>
              </w:rPr>
            </w:pPr>
            <w:r>
              <w:rPr>
                <w:b/>
              </w:rPr>
              <w:tab/>
              <w:t>4 класс (68ч)</w:t>
            </w:r>
          </w:p>
          <w:p w:rsidR="00C272D0" w:rsidRPr="00B94E88" w:rsidRDefault="00C272D0" w:rsidP="009275FB">
            <w:pPr>
              <w:jc w:val="center"/>
              <w:rPr>
                <w:b/>
              </w:rPr>
            </w:pPr>
          </w:p>
        </w:tc>
      </w:tr>
      <w:tr w:rsidR="00766428" w:rsidRPr="00BA574E" w:rsidTr="00D5703A">
        <w:trPr>
          <w:trHeight w:val="108"/>
        </w:trPr>
        <w:tc>
          <w:tcPr>
            <w:tcW w:w="556" w:type="dxa"/>
          </w:tcPr>
          <w:p w:rsidR="00766428" w:rsidRPr="00B94E88" w:rsidRDefault="00766428" w:rsidP="009275FB">
            <w:pPr>
              <w:rPr>
                <w:b/>
              </w:rPr>
            </w:pPr>
            <w:r w:rsidRPr="00B94E88">
              <w:rPr>
                <w:b/>
              </w:rPr>
              <w:t>1</w:t>
            </w:r>
          </w:p>
        </w:tc>
        <w:tc>
          <w:tcPr>
            <w:tcW w:w="1929" w:type="dxa"/>
          </w:tcPr>
          <w:p w:rsidR="00766428" w:rsidRPr="00B94E88" w:rsidRDefault="00766428" w:rsidP="009275FB">
            <w:pPr>
              <w:rPr>
                <w:b/>
              </w:rPr>
            </w:pPr>
            <w:r w:rsidRPr="00B94E88">
              <w:rPr>
                <w:b/>
              </w:rPr>
              <w:t>Вводное занятие</w:t>
            </w:r>
          </w:p>
        </w:tc>
        <w:tc>
          <w:tcPr>
            <w:tcW w:w="579" w:type="dxa"/>
          </w:tcPr>
          <w:p w:rsidR="00766428" w:rsidRPr="00B94E88" w:rsidRDefault="00766428" w:rsidP="009275FB">
            <w:pPr>
              <w:rPr>
                <w:b/>
              </w:rPr>
            </w:pPr>
            <w:r w:rsidRPr="00B94E88">
              <w:rPr>
                <w:b/>
              </w:rPr>
              <w:t>2</w:t>
            </w:r>
          </w:p>
        </w:tc>
        <w:tc>
          <w:tcPr>
            <w:tcW w:w="2509" w:type="dxa"/>
          </w:tcPr>
          <w:p w:rsidR="00766428" w:rsidRDefault="00766428" w:rsidP="009275FB">
            <w:r>
              <w:t xml:space="preserve">Вводное занятие. Знакомство с произведениями народного искусства и современного декоративно-прикладного искусства. Вводный инструктаж по технике безопасности. </w:t>
            </w:r>
          </w:p>
          <w:p w:rsidR="00766428" w:rsidRPr="00BA574E" w:rsidRDefault="00766428" w:rsidP="009275FB">
            <w:pPr>
              <w:rPr>
                <w:b/>
              </w:rPr>
            </w:pPr>
          </w:p>
        </w:tc>
        <w:tc>
          <w:tcPr>
            <w:tcW w:w="1832" w:type="dxa"/>
          </w:tcPr>
          <w:p w:rsidR="00766428" w:rsidRPr="00BA574E" w:rsidRDefault="00766428" w:rsidP="009275FB">
            <w:r w:rsidRPr="0003579A">
              <w:rPr>
                <w:i/>
              </w:rPr>
              <w:t>Практические работы</w:t>
            </w:r>
            <w:r>
              <w:t>. Сбор различных природных материалов, освоение правил просушивания и хранения природных материалов, необходимых для различных поделок.</w:t>
            </w:r>
          </w:p>
        </w:tc>
        <w:tc>
          <w:tcPr>
            <w:tcW w:w="2484" w:type="dxa"/>
          </w:tcPr>
          <w:p w:rsidR="00766428" w:rsidRPr="00B119AC" w:rsidRDefault="00766428" w:rsidP="009275FB">
            <w:pPr>
              <w:pStyle w:val="a3"/>
              <w:numPr>
                <w:ilvl w:val="0"/>
                <w:numId w:val="16"/>
              </w:numPr>
              <w:ind w:left="317" w:hanging="425"/>
            </w:pPr>
            <w:r w:rsidRPr="00B119AC">
              <w:t>собирать различные природных материалов;</w:t>
            </w:r>
          </w:p>
          <w:p w:rsidR="00766428" w:rsidRPr="00B119AC" w:rsidRDefault="00766428" w:rsidP="009275FB">
            <w:pPr>
              <w:pStyle w:val="a3"/>
              <w:numPr>
                <w:ilvl w:val="0"/>
                <w:numId w:val="16"/>
              </w:numPr>
              <w:ind w:left="317" w:hanging="425"/>
            </w:pPr>
            <w:r w:rsidRPr="00B119AC">
              <w:t>осваивать правила просушивания и хранения природных материалов, необходимых для различных поделок</w:t>
            </w:r>
          </w:p>
        </w:tc>
      </w:tr>
      <w:tr w:rsidR="00766428" w:rsidRPr="00BA574E" w:rsidTr="00D5703A">
        <w:trPr>
          <w:trHeight w:val="108"/>
        </w:trPr>
        <w:tc>
          <w:tcPr>
            <w:tcW w:w="556" w:type="dxa"/>
          </w:tcPr>
          <w:p w:rsidR="00766428" w:rsidRPr="00B94E88" w:rsidRDefault="00766428" w:rsidP="009275FB">
            <w:pPr>
              <w:rPr>
                <w:b/>
              </w:rPr>
            </w:pPr>
            <w:r w:rsidRPr="00B94E88">
              <w:rPr>
                <w:b/>
              </w:rPr>
              <w:t>2</w:t>
            </w:r>
          </w:p>
        </w:tc>
        <w:tc>
          <w:tcPr>
            <w:tcW w:w="1929" w:type="dxa"/>
          </w:tcPr>
          <w:p w:rsidR="00766428" w:rsidRPr="00B94E88" w:rsidRDefault="00766428" w:rsidP="009275FB">
            <w:pPr>
              <w:rPr>
                <w:b/>
              </w:rPr>
            </w:pPr>
            <w:r w:rsidRPr="00B94E88">
              <w:rPr>
                <w:b/>
              </w:rPr>
              <w:t>Работа с бумагой (оригами, мозаика, аппликация)</w:t>
            </w:r>
          </w:p>
        </w:tc>
        <w:tc>
          <w:tcPr>
            <w:tcW w:w="579" w:type="dxa"/>
          </w:tcPr>
          <w:p w:rsidR="00766428" w:rsidRPr="00B94E88" w:rsidRDefault="00766428" w:rsidP="009275FB">
            <w:pPr>
              <w:rPr>
                <w:b/>
              </w:rPr>
            </w:pPr>
            <w:r w:rsidRPr="00B94E88">
              <w:rPr>
                <w:b/>
              </w:rPr>
              <w:t>14</w:t>
            </w:r>
          </w:p>
        </w:tc>
        <w:tc>
          <w:tcPr>
            <w:tcW w:w="2509" w:type="dxa"/>
          </w:tcPr>
          <w:p w:rsidR="00766428" w:rsidRDefault="00766428" w:rsidP="009275FB">
            <w:r>
              <w:t>Знакомство с бумагой: виды, свойства. Виды работ с бумагой: оригами, аппликация, мозаика.  Краткая характеристика операций обработки бумаги (последовательность, инструменты и приспособления). Основные способы соединения деталей изделия. Изготовление изделий из бумаги.</w:t>
            </w:r>
          </w:p>
          <w:p w:rsidR="00766428" w:rsidRPr="00BA574E" w:rsidRDefault="00766428" w:rsidP="009275FB">
            <w:pPr>
              <w:rPr>
                <w:b/>
              </w:rPr>
            </w:pPr>
          </w:p>
        </w:tc>
        <w:tc>
          <w:tcPr>
            <w:tcW w:w="1832" w:type="dxa"/>
          </w:tcPr>
          <w:p w:rsidR="00766428" w:rsidRPr="00BA574E" w:rsidRDefault="00766428" w:rsidP="009275FB">
            <w:r w:rsidRPr="0003579A">
              <w:rPr>
                <w:i/>
              </w:rPr>
              <w:t>Практические работы.</w:t>
            </w:r>
            <w:r>
              <w:t xml:space="preserve"> Выполнение творческих работ с бумагой,  Изготовление плоскостных и объемных изделий из бумаги по образцам, рисункам, эскизам и чертежам: выбор заготовка с учетом свойств и размеров изделия, экономная разметка заготовок, резание ножницами по контуру, складывание и сгибание заготовок, соединение деталей изделия склеиванием, сборка изделия, выявление несоответствия формы и размеров деталей изделий относительно заданного. Декоративное оформление изделия аппликацией, прорезным орнаментом.</w:t>
            </w:r>
          </w:p>
        </w:tc>
        <w:tc>
          <w:tcPr>
            <w:tcW w:w="2484" w:type="dxa"/>
          </w:tcPr>
          <w:p w:rsidR="00766428" w:rsidRPr="006C4D59" w:rsidRDefault="00766428" w:rsidP="009275FB">
            <w:pPr>
              <w:pStyle w:val="a3"/>
              <w:numPr>
                <w:ilvl w:val="0"/>
                <w:numId w:val="16"/>
              </w:numPr>
              <w:ind w:left="317" w:hanging="425"/>
            </w:pPr>
            <w:r w:rsidRPr="006C4D59">
              <w:t>Изготавливать плоскостные и объемные изделия из бумаги по образцам, рисункам, эскизам и чертежам:</w:t>
            </w:r>
          </w:p>
          <w:p w:rsidR="00766428" w:rsidRPr="006C4D59" w:rsidRDefault="00766428" w:rsidP="009275FB">
            <w:pPr>
              <w:pStyle w:val="a3"/>
              <w:numPr>
                <w:ilvl w:val="0"/>
                <w:numId w:val="16"/>
              </w:numPr>
              <w:ind w:left="317" w:hanging="425"/>
            </w:pPr>
            <w:r w:rsidRPr="006C4D59">
              <w:t xml:space="preserve">выбирать заготовки с учетом свойств и размеров изделия, экономной разметки заготовок, </w:t>
            </w:r>
          </w:p>
          <w:p w:rsidR="00766428" w:rsidRPr="006C4D59" w:rsidRDefault="00766428" w:rsidP="009275FB">
            <w:pPr>
              <w:pStyle w:val="a3"/>
              <w:numPr>
                <w:ilvl w:val="0"/>
                <w:numId w:val="16"/>
              </w:numPr>
              <w:ind w:left="317" w:hanging="425"/>
            </w:pPr>
            <w:r w:rsidRPr="006C4D59">
              <w:t xml:space="preserve">резать ножницами по контуру, </w:t>
            </w:r>
          </w:p>
          <w:p w:rsidR="00766428" w:rsidRPr="006C4D59" w:rsidRDefault="00766428" w:rsidP="009275FB">
            <w:pPr>
              <w:pStyle w:val="a3"/>
              <w:numPr>
                <w:ilvl w:val="0"/>
                <w:numId w:val="16"/>
              </w:numPr>
              <w:ind w:left="317" w:hanging="425"/>
            </w:pPr>
            <w:r w:rsidRPr="006C4D59">
              <w:t xml:space="preserve">складывать и сгибать заготовки, </w:t>
            </w:r>
          </w:p>
          <w:p w:rsidR="00766428" w:rsidRPr="006C4D59" w:rsidRDefault="00766428" w:rsidP="009275FB">
            <w:pPr>
              <w:pStyle w:val="a3"/>
              <w:numPr>
                <w:ilvl w:val="0"/>
                <w:numId w:val="16"/>
              </w:numPr>
              <w:ind w:left="317" w:hanging="425"/>
            </w:pPr>
            <w:r w:rsidRPr="006C4D59">
              <w:t>соединять детали изделия склеиванием,</w:t>
            </w:r>
          </w:p>
          <w:p w:rsidR="00766428" w:rsidRPr="006C4D59" w:rsidRDefault="00766428" w:rsidP="009275FB">
            <w:pPr>
              <w:pStyle w:val="a3"/>
              <w:numPr>
                <w:ilvl w:val="0"/>
                <w:numId w:val="16"/>
              </w:numPr>
              <w:ind w:left="317" w:hanging="425"/>
            </w:pPr>
            <w:r w:rsidRPr="006C4D59">
              <w:t xml:space="preserve">собирать изделия, </w:t>
            </w:r>
          </w:p>
          <w:p w:rsidR="00766428" w:rsidRPr="006C4D59" w:rsidRDefault="00766428" w:rsidP="009275FB">
            <w:pPr>
              <w:pStyle w:val="a3"/>
              <w:numPr>
                <w:ilvl w:val="0"/>
                <w:numId w:val="16"/>
              </w:numPr>
              <w:ind w:left="317" w:hanging="425"/>
            </w:pPr>
            <w:r w:rsidRPr="006C4D59">
              <w:t xml:space="preserve">выявлять несоответствия формы и размеров деталей изделий относительно заданного. </w:t>
            </w:r>
          </w:p>
          <w:p w:rsidR="00766428" w:rsidRDefault="00766428" w:rsidP="009275FB">
            <w:pPr>
              <w:pStyle w:val="a3"/>
              <w:numPr>
                <w:ilvl w:val="0"/>
                <w:numId w:val="16"/>
              </w:numPr>
              <w:ind w:left="317" w:hanging="425"/>
            </w:pPr>
            <w:r w:rsidRPr="006C4D59">
              <w:t>Декоративно оформлять изделия аппликацией, прорезным орнаментом.</w:t>
            </w:r>
          </w:p>
          <w:p w:rsidR="00766428" w:rsidRPr="00EA015D" w:rsidRDefault="00766428" w:rsidP="009275FB"/>
        </w:tc>
      </w:tr>
      <w:tr w:rsidR="00766428" w:rsidRPr="00BA574E" w:rsidTr="00D5703A">
        <w:trPr>
          <w:trHeight w:val="108"/>
        </w:trPr>
        <w:tc>
          <w:tcPr>
            <w:tcW w:w="556" w:type="dxa"/>
          </w:tcPr>
          <w:p w:rsidR="00766428" w:rsidRPr="00B94E88" w:rsidRDefault="00766428" w:rsidP="009275FB">
            <w:pPr>
              <w:rPr>
                <w:b/>
              </w:rPr>
            </w:pPr>
            <w:r w:rsidRPr="00B94E88">
              <w:rPr>
                <w:b/>
              </w:rPr>
              <w:t>3</w:t>
            </w:r>
          </w:p>
        </w:tc>
        <w:tc>
          <w:tcPr>
            <w:tcW w:w="1929" w:type="dxa"/>
          </w:tcPr>
          <w:p w:rsidR="00766428" w:rsidRPr="00B94E88" w:rsidRDefault="00766428" w:rsidP="009275FB">
            <w:pPr>
              <w:rPr>
                <w:b/>
              </w:rPr>
            </w:pPr>
            <w:r w:rsidRPr="00B94E88">
              <w:rPr>
                <w:b/>
              </w:rPr>
              <w:t>Работа с различными тканями («Учимся шить», аппликация)</w:t>
            </w:r>
          </w:p>
        </w:tc>
        <w:tc>
          <w:tcPr>
            <w:tcW w:w="579" w:type="dxa"/>
          </w:tcPr>
          <w:p w:rsidR="00766428" w:rsidRPr="00B94E88" w:rsidRDefault="00766428" w:rsidP="009275FB">
            <w:pPr>
              <w:rPr>
                <w:b/>
              </w:rPr>
            </w:pPr>
            <w:r w:rsidRPr="00B94E88">
              <w:rPr>
                <w:b/>
              </w:rPr>
              <w:t>14</w:t>
            </w:r>
          </w:p>
        </w:tc>
        <w:tc>
          <w:tcPr>
            <w:tcW w:w="2509" w:type="dxa"/>
          </w:tcPr>
          <w:p w:rsidR="00766428" w:rsidRDefault="00766428" w:rsidP="009275FB">
            <w:r>
              <w:t>Виды тканей. Подбор материала, краткая характеристика операций обработки текстильных материалов (последовательность, инструменты и приспособления). Способы выполнения ручных швов. Технология кройки.</w:t>
            </w:r>
          </w:p>
          <w:p w:rsidR="00766428" w:rsidRPr="00BA574E" w:rsidRDefault="00766428" w:rsidP="009275FB">
            <w:pPr>
              <w:rPr>
                <w:b/>
              </w:rPr>
            </w:pPr>
          </w:p>
        </w:tc>
        <w:tc>
          <w:tcPr>
            <w:tcW w:w="1832" w:type="dxa"/>
          </w:tcPr>
          <w:p w:rsidR="00766428" w:rsidRPr="00BA574E" w:rsidRDefault="00766428" w:rsidP="009275FB">
            <w:r w:rsidRPr="0003579A">
              <w:rPr>
                <w:i/>
              </w:rPr>
              <w:t>Практические работы.</w:t>
            </w:r>
            <w:r>
              <w:t xml:space="preserve"> Освоение безопасных приемов работы с иглой.  Изготовление плоскостных и объемных изделий из текстильных материалов: подбор ткани с учетом размера и свойств; определение лицевой и изнаночной сторон; разметка и раскрой ткани; клеевое и ниточное соединение деталей. Декоративное оформление изделия накладными деталями, вышивкой, фурнитурой.</w:t>
            </w:r>
          </w:p>
        </w:tc>
        <w:tc>
          <w:tcPr>
            <w:tcW w:w="2484" w:type="dxa"/>
          </w:tcPr>
          <w:p w:rsidR="00766428" w:rsidRPr="006C4D59" w:rsidRDefault="00766428" w:rsidP="009275FB">
            <w:pPr>
              <w:pStyle w:val="a3"/>
              <w:numPr>
                <w:ilvl w:val="0"/>
                <w:numId w:val="17"/>
              </w:numPr>
              <w:ind w:left="317" w:hanging="425"/>
            </w:pPr>
            <w:r w:rsidRPr="006C4D59">
              <w:t xml:space="preserve">Осваивать безопасные приемы работы с иглой.  </w:t>
            </w:r>
          </w:p>
          <w:p w:rsidR="00766428" w:rsidRPr="006C4D59" w:rsidRDefault="00766428" w:rsidP="009275FB">
            <w:pPr>
              <w:pStyle w:val="a3"/>
              <w:numPr>
                <w:ilvl w:val="0"/>
                <w:numId w:val="17"/>
              </w:numPr>
              <w:ind w:left="317" w:hanging="425"/>
            </w:pPr>
            <w:r w:rsidRPr="006C4D59">
              <w:t xml:space="preserve">Изготавливать плоскостные и объемные изделия из текстильных материалов: подбирать ткани с учетом размера и свойств; </w:t>
            </w:r>
          </w:p>
          <w:p w:rsidR="00766428" w:rsidRPr="006C4D59" w:rsidRDefault="00766428" w:rsidP="009275FB">
            <w:pPr>
              <w:pStyle w:val="a3"/>
              <w:numPr>
                <w:ilvl w:val="0"/>
                <w:numId w:val="17"/>
              </w:numPr>
              <w:ind w:left="317" w:hanging="425"/>
            </w:pPr>
            <w:r w:rsidRPr="006C4D59">
              <w:t xml:space="preserve">определять лицевую и изнаночную стороны; </w:t>
            </w:r>
          </w:p>
          <w:p w:rsidR="00766428" w:rsidRPr="006C4D59" w:rsidRDefault="00766428" w:rsidP="009275FB">
            <w:pPr>
              <w:pStyle w:val="a3"/>
              <w:numPr>
                <w:ilvl w:val="0"/>
                <w:numId w:val="17"/>
              </w:numPr>
              <w:ind w:left="317" w:hanging="425"/>
            </w:pPr>
            <w:r w:rsidRPr="006C4D59">
              <w:t xml:space="preserve">размечать и раскраивать ткани; </w:t>
            </w:r>
          </w:p>
          <w:p w:rsidR="00766428" w:rsidRPr="006C4D59" w:rsidRDefault="00766428" w:rsidP="009275FB">
            <w:pPr>
              <w:pStyle w:val="a3"/>
              <w:numPr>
                <w:ilvl w:val="0"/>
                <w:numId w:val="17"/>
              </w:numPr>
              <w:ind w:left="317" w:hanging="425"/>
            </w:pPr>
            <w:r w:rsidRPr="006C4D59">
              <w:t xml:space="preserve">выполнять клеевое и ниточное соединение деталей. </w:t>
            </w:r>
          </w:p>
          <w:p w:rsidR="00766428" w:rsidRPr="006C4D59" w:rsidRDefault="00766428" w:rsidP="009275FB">
            <w:pPr>
              <w:pStyle w:val="a3"/>
              <w:numPr>
                <w:ilvl w:val="0"/>
                <w:numId w:val="17"/>
              </w:numPr>
              <w:ind w:left="317" w:hanging="425"/>
            </w:pPr>
            <w:r w:rsidRPr="006C4D59">
              <w:t>Декоративно оформлять изделия накладными деталями, вышивкой, фурнитурой</w:t>
            </w:r>
          </w:p>
        </w:tc>
      </w:tr>
      <w:tr w:rsidR="00766428" w:rsidRPr="00BA574E" w:rsidTr="00D5703A">
        <w:trPr>
          <w:trHeight w:val="108"/>
        </w:trPr>
        <w:tc>
          <w:tcPr>
            <w:tcW w:w="556" w:type="dxa"/>
          </w:tcPr>
          <w:p w:rsidR="00766428" w:rsidRPr="00B94E88" w:rsidRDefault="00766428" w:rsidP="004C6609">
            <w:pPr>
              <w:rPr>
                <w:b/>
              </w:rPr>
            </w:pPr>
            <w:r w:rsidRPr="00B94E88">
              <w:rPr>
                <w:b/>
              </w:rPr>
              <w:t>4</w:t>
            </w:r>
          </w:p>
        </w:tc>
        <w:tc>
          <w:tcPr>
            <w:tcW w:w="1929" w:type="dxa"/>
          </w:tcPr>
          <w:p w:rsidR="00766428" w:rsidRPr="00B94E88" w:rsidRDefault="00766428" w:rsidP="004C6609">
            <w:pPr>
              <w:rPr>
                <w:b/>
              </w:rPr>
            </w:pPr>
            <w:r w:rsidRPr="00B94E88">
              <w:rPr>
                <w:b/>
              </w:rPr>
              <w:t>Поделки из всего на свете</w:t>
            </w:r>
          </w:p>
        </w:tc>
        <w:tc>
          <w:tcPr>
            <w:tcW w:w="579" w:type="dxa"/>
          </w:tcPr>
          <w:p w:rsidR="00766428" w:rsidRPr="00B94E88" w:rsidRDefault="00766428" w:rsidP="004C6609">
            <w:pPr>
              <w:rPr>
                <w:b/>
              </w:rPr>
            </w:pPr>
            <w:r w:rsidRPr="00B94E88">
              <w:rPr>
                <w:b/>
              </w:rPr>
              <w:t>14</w:t>
            </w:r>
          </w:p>
        </w:tc>
        <w:tc>
          <w:tcPr>
            <w:tcW w:w="2509" w:type="dxa"/>
          </w:tcPr>
          <w:p w:rsidR="00766428" w:rsidRPr="00CA7B78" w:rsidRDefault="00766428" w:rsidP="004C6609">
            <w:r>
              <w:t>Свойства яичной скорлупы, ее обработка, приемы работы со скорлупой. Правила безопасной работы. Работа по эскизу. Использование всей цветовой гаммы. Разновидности пуговиц. Размеры, цвета ленточек. Прищепки. Разноцветная проволока. Техника безопасности. Декупаж. Краткая характеристика операций подготовки и обработки материалов (последовательность, инструменты и приспособления). Способы формирования деталей изделия.</w:t>
            </w:r>
          </w:p>
        </w:tc>
        <w:tc>
          <w:tcPr>
            <w:tcW w:w="1832" w:type="dxa"/>
          </w:tcPr>
          <w:p w:rsidR="00766428" w:rsidRPr="00BA574E" w:rsidRDefault="00766428" w:rsidP="004C6609">
            <w:r w:rsidRPr="00D077F4">
              <w:rPr>
                <w:i/>
              </w:rPr>
              <w:t>Практические работ</w:t>
            </w:r>
            <w:r>
              <w:rPr>
                <w:i/>
              </w:rPr>
              <w:t xml:space="preserve">ы. </w:t>
            </w:r>
            <w:r>
              <w:t>Изготовление творческих изделий из яичной скорлупы, пуговиц, ленточек, прищепок, цветной проволоки, из старого подноса. Декоративное оформление изделия окрашиванием</w:t>
            </w:r>
          </w:p>
        </w:tc>
        <w:tc>
          <w:tcPr>
            <w:tcW w:w="2484" w:type="dxa"/>
          </w:tcPr>
          <w:p w:rsidR="00766428" w:rsidRDefault="00766428" w:rsidP="004C6609">
            <w:pPr>
              <w:pStyle w:val="a3"/>
              <w:numPr>
                <w:ilvl w:val="0"/>
                <w:numId w:val="18"/>
              </w:numPr>
              <w:ind w:left="317" w:hanging="425"/>
            </w:pPr>
            <w:r w:rsidRPr="00B15802">
              <w:t>Ознакомиться со свойствами материалов</w:t>
            </w:r>
            <w:r>
              <w:t>, к</w:t>
            </w:r>
            <w:r w:rsidRPr="00B15802">
              <w:t>оторые можно применять для изготовления творческих изделий</w:t>
            </w:r>
          </w:p>
          <w:p w:rsidR="00766428" w:rsidRPr="00B15802" w:rsidRDefault="00766428" w:rsidP="004C6609">
            <w:pPr>
              <w:pStyle w:val="a3"/>
              <w:numPr>
                <w:ilvl w:val="0"/>
                <w:numId w:val="35"/>
              </w:numPr>
              <w:ind w:left="359" w:hanging="425"/>
            </w:pPr>
            <w:r w:rsidRPr="00B15802">
              <w:t>Знать свойства яичной скорлупы.</w:t>
            </w:r>
          </w:p>
          <w:p w:rsidR="00766428" w:rsidRPr="00B15802" w:rsidRDefault="00766428" w:rsidP="004C6609">
            <w:pPr>
              <w:pStyle w:val="a3"/>
              <w:numPr>
                <w:ilvl w:val="0"/>
                <w:numId w:val="35"/>
              </w:numPr>
              <w:ind w:left="359" w:hanging="425"/>
            </w:pPr>
            <w:r w:rsidRPr="00B15802">
              <w:t xml:space="preserve">Уметь  ее обрабатывать. Знать приемы работы со скорлупой. </w:t>
            </w:r>
          </w:p>
          <w:p w:rsidR="00766428" w:rsidRPr="00B15802" w:rsidRDefault="00766428" w:rsidP="004C6609">
            <w:pPr>
              <w:pStyle w:val="a3"/>
              <w:numPr>
                <w:ilvl w:val="0"/>
                <w:numId w:val="35"/>
              </w:numPr>
              <w:ind w:left="359" w:hanging="425"/>
            </w:pPr>
            <w:r w:rsidRPr="00B15802">
              <w:t xml:space="preserve">Уметь работать по эскизу. </w:t>
            </w:r>
          </w:p>
          <w:p w:rsidR="00766428" w:rsidRPr="00B15802" w:rsidRDefault="00766428" w:rsidP="004C6609">
            <w:pPr>
              <w:pStyle w:val="a3"/>
              <w:numPr>
                <w:ilvl w:val="0"/>
                <w:numId w:val="35"/>
              </w:numPr>
              <w:ind w:left="359" w:hanging="425"/>
            </w:pPr>
            <w:r w:rsidRPr="00B15802">
              <w:t xml:space="preserve">Использовать всю цветовую гамму. </w:t>
            </w:r>
          </w:p>
          <w:p w:rsidR="00766428" w:rsidRDefault="00766428" w:rsidP="004C6609">
            <w:pPr>
              <w:pStyle w:val="a3"/>
              <w:numPr>
                <w:ilvl w:val="0"/>
                <w:numId w:val="18"/>
              </w:numPr>
              <w:ind w:left="317" w:hanging="425"/>
            </w:pPr>
            <w:r w:rsidRPr="00B15802">
              <w:t>Изготавливать творческие изделия из яичной скорлупы</w:t>
            </w:r>
          </w:p>
          <w:p w:rsidR="00766428" w:rsidRPr="00B15802" w:rsidRDefault="00766428" w:rsidP="004C6609">
            <w:pPr>
              <w:pStyle w:val="a3"/>
              <w:numPr>
                <w:ilvl w:val="0"/>
                <w:numId w:val="35"/>
              </w:numPr>
              <w:ind w:left="359" w:hanging="425"/>
            </w:pPr>
            <w:r w:rsidRPr="00B15802">
              <w:t xml:space="preserve">Ознакомиться с разновидностью пуговиц. </w:t>
            </w:r>
          </w:p>
          <w:p w:rsidR="00766428" w:rsidRPr="00B15802" w:rsidRDefault="00766428" w:rsidP="004C6609">
            <w:pPr>
              <w:pStyle w:val="a3"/>
              <w:numPr>
                <w:ilvl w:val="0"/>
                <w:numId w:val="35"/>
              </w:numPr>
              <w:ind w:left="359" w:hanging="425"/>
            </w:pPr>
            <w:r w:rsidRPr="00B15802">
              <w:t>Изготавливать творческие изделия из пуговиц.</w:t>
            </w:r>
          </w:p>
          <w:p w:rsidR="00766428" w:rsidRPr="00B15802" w:rsidRDefault="00766428" w:rsidP="004C6609">
            <w:pPr>
              <w:pStyle w:val="a3"/>
              <w:numPr>
                <w:ilvl w:val="0"/>
                <w:numId w:val="35"/>
              </w:numPr>
              <w:ind w:left="359" w:hanging="425"/>
            </w:pPr>
            <w:r w:rsidRPr="00B15802">
              <w:t>Ознакомиться с размерами, цветами ленточек.</w:t>
            </w:r>
          </w:p>
          <w:p w:rsidR="00766428" w:rsidRPr="00B15802" w:rsidRDefault="00766428" w:rsidP="004C6609">
            <w:pPr>
              <w:pStyle w:val="a3"/>
              <w:numPr>
                <w:ilvl w:val="0"/>
                <w:numId w:val="35"/>
              </w:numPr>
              <w:ind w:left="359" w:hanging="425"/>
            </w:pPr>
            <w:r w:rsidRPr="00B15802">
              <w:t>Изготавливать творческие изделия из ленточек.</w:t>
            </w:r>
          </w:p>
          <w:p w:rsidR="00766428" w:rsidRPr="00B15802" w:rsidRDefault="00766428" w:rsidP="004C6609">
            <w:pPr>
              <w:pStyle w:val="a3"/>
              <w:numPr>
                <w:ilvl w:val="0"/>
                <w:numId w:val="35"/>
              </w:numPr>
              <w:ind w:left="359" w:hanging="425"/>
            </w:pPr>
            <w:r w:rsidRPr="00B15802">
              <w:t>Ознакомиться с видами прищепок.</w:t>
            </w:r>
          </w:p>
          <w:p w:rsidR="00766428" w:rsidRPr="00B15802" w:rsidRDefault="00766428" w:rsidP="004C6609">
            <w:pPr>
              <w:pStyle w:val="a3"/>
              <w:numPr>
                <w:ilvl w:val="0"/>
                <w:numId w:val="35"/>
              </w:numPr>
              <w:ind w:left="359" w:hanging="425"/>
            </w:pPr>
            <w:r w:rsidRPr="00B15802">
              <w:t>Изготавливать творческие изделия из прищепок.</w:t>
            </w:r>
          </w:p>
          <w:p w:rsidR="00766428" w:rsidRDefault="00766428" w:rsidP="004C6609">
            <w:pPr>
              <w:pStyle w:val="a3"/>
              <w:numPr>
                <w:ilvl w:val="0"/>
                <w:numId w:val="18"/>
              </w:numPr>
              <w:ind w:left="317" w:hanging="425"/>
            </w:pPr>
            <w:r w:rsidRPr="00B15802">
              <w:t>Осваивать безопасные приемы работы</w:t>
            </w:r>
          </w:p>
          <w:p w:rsidR="00766428" w:rsidRDefault="00766428" w:rsidP="004C6609">
            <w:pPr>
              <w:pStyle w:val="a3"/>
              <w:numPr>
                <w:ilvl w:val="0"/>
                <w:numId w:val="35"/>
              </w:numPr>
              <w:ind w:left="359" w:hanging="425"/>
            </w:pPr>
            <w:r w:rsidRPr="00B15802">
              <w:t xml:space="preserve">Ознакомиться с видами  разноцветной проволоки. </w:t>
            </w:r>
          </w:p>
          <w:p w:rsidR="00766428" w:rsidRPr="00B15802" w:rsidRDefault="00766428" w:rsidP="004C6609">
            <w:pPr>
              <w:pStyle w:val="a3"/>
              <w:numPr>
                <w:ilvl w:val="0"/>
                <w:numId w:val="35"/>
              </w:numPr>
              <w:ind w:left="359" w:hanging="425"/>
            </w:pPr>
            <w:r w:rsidRPr="00B15802">
              <w:t>Осваивать безопасные приемы работы при работе с проволокой</w:t>
            </w:r>
          </w:p>
          <w:p w:rsidR="00766428" w:rsidRDefault="00766428" w:rsidP="004C6609">
            <w:pPr>
              <w:pStyle w:val="a3"/>
              <w:numPr>
                <w:ilvl w:val="0"/>
                <w:numId w:val="18"/>
              </w:numPr>
              <w:ind w:left="317" w:hanging="425"/>
            </w:pPr>
            <w:r w:rsidRPr="00B15802">
              <w:t>Изготавливать творческие изделия из цветной проволоки</w:t>
            </w:r>
          </w:p>
          <w:p w:rsidR="00766428" w:rsidRPr="00B15802" w:rsidRDefault="00766428" w:rsidP="004C6609">
            <w:pPr>
              <w:pStyle w:val="a3"/>
              <w:numPr>
                <w:ilvl w:val="0"/>
                <w:numId w:val="35"/>
              </w:numPr>
              <w:ind w:left="359" w:hanging="425"/>
            </w:pPr>
            <w:r w:rsidRPr="00B15802">
              <w:t xml:space="preserve">Ознакомиться с техникой  декупаж. </w:t>
            </w:r>
          </w:p>
          <w:p w:rsidR="00766428" w:rsidRPr="00B15802" w:rsidRDefault="00766428" w:rsidP="004C6609">
            <w:pPr>
              <w:pStyle w:val="a3"/>
              <w:numPr>
                <w:ilvl w:val="0"/>
                <w:numId w:val="35"/>
              </w:numPr>
              <w:ind w:left="359" w:hanging="425"/>
            </w:pPr>
            <w:r w:rsidRPr="00B15802">
              <w:t>Уметь подбирать инструменты и приспособления для работы в технике декупаж</w:t>
            </w:r>
          </w:p>
          <w:p w:rsidR="00766428" w:rsidRPr="00B15802" w:rsidRDefault="00766428" w:rsidP="004C6609">
            <w:pPr>
              <w:pStyle w:val="a3"/>
              <w:numPr>
                <w:ilvl w:val="0"/>
                <w:numId w:val="35"/>
              </w:numPr>
              <w:ind w:left="359" w:hanging="425"/>
            </w:pPr>
            <w:r w:rsidRPr="00B15802">
              <w:t>Знать способы формирования деталей изделия.</w:t>
            </w:r>
          </w:p>
          <w:p w:rsidR="00766428" w:rsidRPr="00B95CAD" w:rsidRDefault="00766428" w:rsidP="004C6609">
            <w:pPr>
              <w:pStyle w:val="a3"/>
              <w:numPr>
                <w:ilvl w:val="0"/>
                <w:numId w:val="18"/>
              </w:numPr>
              <w:ind w:left="317" w:hanging="425"/>
            </w:pPr>
            <w:r w:rsidRPr="00B15802">
              <w:t>Изготавливать творческие изделия из из старого подноса</w:t>
            </w:r>
          </w:p>
        </w:tc>
      </w:tr>
      <w:tr w:rsidR="00766428" w:rsidRPr="00BA574E" w:rsidTr="00D5703A">
        <w:trPr>
          <w:trHeight w:val="2525"/>
        </w:trPr>
        <w:tc>
          <w:tcPr>
            <w:tcW w:w="556" w:type="dxa"/>
          </w:tcPr>
          <w:p w:rsidR="00766428" w:rsidRPr="00B94E88" w:rsidRDefault="00766428" w:rsidP="004C6609">
            <w:pPr>
              <w:rPr>
                <w:b/>
              </w:rPr>
            </w:pPr>
            <w:r w:rsidRPr="00B94E88">
              <w:rPr>
                <w:b/>
              </w:rPr>
              <w:t>5</w:t>
            </w:r>
          </w:p>
        </w:tc>
        <w:tc>
          <w:tcPr>
            <w:tcW w:w="1929" w:type="dxa"/>
          </w:tcPr>
          <w:p w:rsidR="00766428" w:rsidRPr="00B94E88" w:rsidRDefault="00766428" w:rsidP="004C6609">
            <w:pPr>
              <w:rPr>
                <w:b/>
              </w:rPr>
            </w:pPr>
            <w:r w:rsidRPr="00B94E88">
              <w:rPr>
                <w:b/>
              </w:rPr>
              <w:t>Бисероплетение</w:t>
            </w:r>
          </w:p>
        </w:tc>
        <w:tc>
          <w:tcPr>
            <w:tcW w:w="579" w:type="dxa"/>
          </w:tcPr>
          <w:p w:rsidR="00766428" w:rsidRPr="00B94E88" w:rsidRDefault="00766428" w:rsidP="004C6609">
            <w:pPr>
              <w:rPr>
                <w:b/>
              </w:rPr>
            </w:pPr>
            <w:r w:rsidRPr="00B94E88">
              <w:rPr>
                <w:b/>
              </w:rPr>
              <w:t>18</w:t>
            </w:r>
          </w:p>
        </w:tc>
        <w:tc>
          <w:tcPr>
            <w:tcW w:w="2509" w:type="dxa"/>
          </w:tcPr>
          <w:p w:rsidR="00766428" w:rsidRDefault="00766428" w:rsidP="004C6609">
            <w:r>
              <w:t>История бисероплетения. Подборка бисера по цвету. Правила безопасной работы.</w:t>
            </w:r>
          </w:p>
          <w:p w:rsidR="00766428" w:rsidRPr="00BA574E" w:rsidRDefault="00766428" w:rsidP="004C6609">
            <w:pPr>
              <w:rPr>
                <w:b/>
              </w:rPr>
            </w:pPr>
          </w:p>
        </w:tc>
        <w:tc>
          <w:tcPr>
            <w:tcW w:w="1832" w:type="dxa"/>
          </w:tcPr>
          <w:p w:rsidR="00766428" w:rsidRPr="00BA574E" w:rsidRDefault="00766428" w:rsidP="004C6609">
            <w:r w:rsidRPr="00D077F4">
              <w:rPr>
                <w:i/>
              </w:rPr>
              <w:t>Практические работ</w:t>
            </w:r>
            <w:r>
              <w:rPr>
                <w:i/>
              </w:rPr>
              <w:t xml:space="preserve">ы. </w:t>
            </w:r>
            <w:r>
              <w:t>Изготовление простых изделий из бисера. Бижутерия из бисера. Вышивание бисером. Картина из бисера.</w:t>
            </w:r>
          </w:p>
        </w:tc>
        <w:tc>
          <w:tcPr>
            <w:tcW w:w="2484" w:type="dxa"/>
          </w:tcPr>
          <w:p w:rsidR="00766428" w:rsidRPr="002E2720" w:rsidRDefault="00766428" w:rsidP="004C6609">
            <w:pPr>
              <w:pStyle w:val="a3"/>
              <w:numPr>
                <w:ilvl w:val="0"/>
                <w:numId w:val="35"/>
              </w:numPr>
              <w:ind w:left="359" w:hanging="425"/>
            </w:pPr>
            <w:r w:rsidRPr="002E2720">
              <w:t>Ознакомиться с историей бисероплетения.</w:t>
            </w:r>
          </w:p>
          <w:p w:rsidR="00766428" w:rsidRPr="002E2720" w:rsidRDefault="00766428" w:rsidP="004C6609">
            <w:pPr>
              <w:pStyle w:val="a3"/>
              <w:numPr>
                <w:ilvl w:val="0"/>
                <w:numId w:val="35"/>
              </w:numPr>
              <w:ind w:left="359" w:hanging="425"/>
            </w:pPr>
            <w:r w:rsidRPr="002E2720">
              <w:t xml:space="preserve">Уметь подбирать бисер по цвету. </w:t>
            </w:r>
          </w:p>
          <w:p w:rsidR="00766428" w:rsidRPr="002E2720" w:rsidRDefault="00766428" w:rsidP="004C6609">
            <w:pPr>
              <w:pStyle w:val="a3"/>
              <w:numPr>
                <w:ilvl w:val="0"/>
                <w:numId w:val="35"/>
              </w:numPr>
              <w:ind w:left="359" w:hanging="425"/>
            </w:pPr>
            <w:r w:rsidRPr="002E2720">
              <w:t>Осваивать безопасные приемы работы</w:t>
            </w:r>
          </w:p>
          <w:p w:rsidR="00766428" w:rsidRPr="002E2720" w:rsidRDefault="00766428" w:rsidP="004C6609">
            <w:pPr>
              <w:pStyle w:val="a3"/>
              <w:numPr>
                <w:ilvl w:val="0"/>
                <w:numId w:val="35"/>
              </w:numPr>
              <w:ind w:left="359" w:hanging="425"/>
            </w:pPr>
            <w:r w:rsidRPr="002E2720">
              <w:t>Изготавливать  простые изделий из бисера.</w:t>
            </w:r>
          </w:p>
          <w:p w:rsidR="00766428" w:rsidRPr="002E2720" w:rsidRDefault="00766428" w:rsidP="004C6609">
            <w:pPr>
              <w:pStyle w:val="a3"/>
              <w:numPr>
                <w:ilvl w:val="0"/>
                <w:numId w:val="35"/>
              </w:numPr>
              <w:ind w:left="359" w:hanging="425"/>
            </w:pPr>
            <w:r w:rsidRPr="002E2720">
              <w:t xml:space="preserve">Уметь выполнять бижутерию из бисера. </w:t>
            </w:r>
          </w:p>
          <w:p w:rsidR="00766428" w:rsidRPr="002E2720" w:rsidRDefault="00766428" w:rsidP="004C6609">
            <w:pPr>
              <w:pStyle w:val="a3"/>
              <w:numPr>
                <w:ilvl w:val="0"/>
                <w:numId w:val="35"/>
              </w:numPr>
              <w:ind w:left="359" w:hanging="425"/>
            </w:pPr>
            <w:r w:rsidRPr="002E2720">
              <w:t>Вышивать бисером. Выполнять картины из бисера.</w:t>
            </w:r>
          </w:p>
        </w:tc>
      </w:tr>
      <w:tr w:rsidR="00766428" w:rsidRPr="00BA574E" w:rsidTr="00D5703A">
        <w:trPr>
          <w:trHeight w:val="381"/>
        </w:trPr>
        <w:tc>
          <w:tcPr>
            <w:tcW w:w="556" w:type="dxa"/>
          </w:tcPr>
          <w:p w:rsidR="00766428" w:rsidRPr="00B94E88" w:rsidRDefault="00766428" w:rsidP="004C6609">
            <w:pPr>
              <w:rPr>
                <w:b/>
              </w:rPr>
            </w:pPr>
            <w:r w:rsidRPr="00B94E88">
              <w:rPr>
                <w:b/>
              </w:rPr>
              <w:t>6</w:t>
            </w:r>
          </w:p>
        </w:tc>
        <w:tc>
          <w:tcPr>
            <w:tcW w:w="1929" w:type="dxa"/>
          </w:tcPr>
          <w:p w:rsidR="00766428" w:rsidRPr="00B94E88" w:rsidRDefault="00766428" w:rsidP="004C6609">
            <w:pPr>
              <w:rPr>
                <w:b/>
              </w:rPr>
            </w:pPr>
            <w:r w:rsidRPr="00B94E88">
              <w:rPr>
                <w:b/>
              </w:rPr>
              <w:t>Работа над проектом по итогам занятий за 4 года</w:t>
            </w:r>
          </w:p>
        </w:tc>
        <w:tc>
          <w:tcPr>
            <w:tcW w:w="579" w:type="dxa"/>
          </w:tcPr>
          <w:p w:rsidR="00766428" w:rsidRPr="00B94E88" w:rsidRDefault="00766428" w:rsidP="004C6609">
            <w:pPr>
              <w:rPr>
                <w:b/>
              </w:rPr>
            </w:pPr>
            <w:r w:rsidRPr="00B94E88">
              <w:rPr>
                <w:b/>
              </w:rPr>
              <w:t>4</w:t>
            </w:r>
          </w:p>
        </w:tc>
        <w:tc>
          <w:tcPr>
            <w:tcW w:w="2509" w:type="dxa"/>
          </w:tcPr>
          <w:p w:rsidR="00766428" w:rsidRPr="00BA574E" w:rsidRDefault="00766428" w:rsidP="004C6609">
            <w:pPr>
              <w:rPr>
                <w:b/>
                <w:sz w:val="24"/>
                <w:szCs w:val="24"/>
              </w:rPr>
            </w:pPr>
          </w:p>
        </w:tc>
        <w:tc>
          <w:tcPr>
            <w:tcW w:w="1832" w:type="dxa"/>
          </w:tcPr>
          <w:p w:rsidR="00766428" w:rsidRPr="00BA574E" w:rsidRDefault="00766428" w:rsidP="004C6609"/>
        </w:tc>
        <w:tc>
          <w:tcPr>
            <w:tcW w:w="2484" w:type="dxa"/>
          </w:tcPr>
          <w:p w:rsidR="00766428" w:rsidRDefault="00766428" w:rsidP="004C6609"/>
        </w:tc>
      </w:tr>
      <w:tr w:rsidR="00766428" w:rsidRPr="00BA574E" w:rsidTr="00D5703A">
        <w:trPr>
          <w:trHeight w:val="415"/>
        </w:trPr>
        <w:tc>
          <w:tcPr>
            <w:tcW w:w="556" w:type="dxa"/>
          </w:tcPr>
          <w:p w:rsidR="00766428" w:rsidRPr="00B94E88" w:rsidRDefault="00766428" w:rsidP="004C6609">
            <w:pPr>
              <w:rPr>
                <w:b/>
              </w:rPr>
            </w:pPr>
            <w:r w:rsidRPr="00B94E88">
              <w:rPr>
                <w:b/>
              </w:rPr>
              <w:t>7</w:t>
            </w:r>
          </w:p>
        </w:tc>
        <w:tc>
          <w:tcPr>
            <w:tcW w:w="1929" w:type="dxa"/>
          </w:tcPr>
          <w:p w:rsidR="00766428" w:rsidRPr="00B94E88" w:rsidRDefault="00766428" w:rsidP="004C6609">
            <w:pPr>
              <w:rPr>
                <w:b/>
              </w:rPr>
            </w:pPr>
            <w:r w:rsidRPr="00B94E88">
              <w:rPr>
                <w:b/>
              </w:rPr>
              <w:t xml:space="preserve">Промежуточная аттестация. </w:t>
            </w:r>
          </w:p>
        </w:tc>
        <w:tc>
          <w:tcPr>
            <w:tcW w:w="579" w:type="dxa"/>
          </w:tcPr>
          <w:p w:rsidR="00766428" w:rsidRPr="00B94E88" w:rsidRDefault="00766428" w:rsidP="004C6609">
            <w:pPr>
              <w:rPr>
                <w:b/>
              </w:rPr>
            </w:pPr>
            <w:r w:rsidRPr="00B94E88">
              <w:rPr>
                <w:b/>
              </w:rPr>
              <w:t>2</w:t>
            </w:r>
          </w:p>
        </w:tc>
        <w:tc>
          <w:tcPr>
            <w:tcW w:w="2509" w:type="dxa"/>
          </w:tcPr>
          <w:p w:rsidR="00766428" w:rsidRPr="00BA574E" w:rsidRDefault="00766428" w:rsidP="004C6609">
            <w:pPr>
              <w:rPr>
                <w:b/>
                <w:sz w:val="24"/>
                <w:szCs w:val="24"/>
              </w:rPr>
            </w:pPr>
            <w:r w:rsidRPr="00BA574E">
              <w:rPr>
                <w:color w:val="131313"/>
                <w:sz w:val="24"/>
                <w:szCs w:val="24"/>
                <w:shd w:val="clear" w:color="auto" w:fill="FFFFFB"/>
              </w:rPr>
              <w:t>Мониторинг качества знаний воспитанников.</w:t>
            </w:r>
          </w:p>
        </w:tc>
        <w:tc>
          <w:tcPr>
            <w:tcW w:w="1832" w:type="dxa"/>
          </w:tcPr>
          <w:p w:rsidR="00766428" w:rsidRPr="00BA574E" w:rsidRDefault="00E06F73" w:rsidP="004C6609">
            <w:r>
              <w:t>Защита проекта.</w:t>
            </w:r>
          </w:p>
        </w:tc>
        <w:tc>
          <w:tcPr>
            <w:tcW w:w="2484" w:type="dxa"/>
          </w:tcPr>
          <w:p w:rsidR="00766428" w:rsidRDefault="00766428" w:rsidP="004C6609"/>
        </w:tc>
      </w:tr>
      <w:tr w:rsidR="00766428" w:rsidRPr="00BA574E" w:rsidTr="00D5703A">
        <w:trPr>
          <w:trHeight w:val="190"/>
        </w:trPr>
        <w:tc>
          <w:tcPr>
            <w:tcW w:w="9889" w:type="dxa"/>
            <w:gridSpan w:val="6"/>
          </w:tcPr>
          <w:p w:rsidR="00766428" w:rsidRPr="00B94E88" w:rsidRDefault="00766428" w:rsidP="00A72343">
            <w:pPr>
              <w:rPr>
                <w:b/>
              </w:rPr>
            </w:pPr>
            <w:r w:rsidRPr="00B94E88">
              <w:rPr>
                <w:b/>
              </w:rPr>
              <w:t xml:space="preserve">Отчетная выставка работ учащихся </w:t>
            </w:r>
          </w:p>
        </w:tc>
      </w:tr>
      <w:tr w:rsidR="00766428" w:rsidRPr="00BA574E" w:rsidTr="00D5703A">
        <w:trPr>
          <w:trHeight w:val="190"/>
        </w:trPr>
        <w:tc>
          <w:tcPr>
            <w:tcW w:w="2485" w:type="dxa"/>
            <w:gridSpan w:val="2"/>
          </w:tcPr>
          <w:p w:rsidR="00766428" w:rsidRPr="00B94E88" w:rsidRDefault="00766428" w:rsidP="004C6609">
            <w:pPr>
              <w:rPr>
                <w:b/>
              </w:rPr>
            </w:pPr>
            <w:r w:rsidRPr="00B94E88">
              <w:rPr>
                <w:b/>
              </w:rPr>
              <w:t>Итого:</w:t>
            </w:r>
          </w:p>
        </w:tc>
        <w:tc>
          <w:tcPr>
            <w:tcW w:w="579" w:type="dxa"/>
          </w:tcPr>
          <w:p w:rsidR="00766428" w:rsidRPr="00B94E88" w:rsidRDefault="00766428" w:rsidP="004C6609">
            <w:pPr>
              <w:rPr>
                <w:b/>
              </w:rPr>
            </w:pPr>
            <w:r w:rsidRPr="00B94E88">
              <w:rPr>
                <w:b/>
              </w:rPr>
              <w:t>68</w:t>
            </w:r>
          </w:p>
        </w:tc>
        <w:tc>
          <w:tcPr>
            <w:tcW w:w="2509" w:type="dxa"/>
          </w:tcPr>
          <w:p w:rsidR="00766428" w:rsidRPr="00BA574E" w:rsidRDefault="00766428" w:rsidP="004C6609">
            <w:pPr>
              <w:rPr>
                <w:b/>
              </w:rPr>
            </w:pPr>
          </w:p>
        </w:tc>
        <w:tc>
          <w:tcPr>
            <w:tcW w:w="1832" w:type="dxa"/>
          </w:tcPr>
          <w:p w:rsidR="00766428" w:rsidRPr="00BA574E" w:rsidRDefault="00766428" w:rsidP="004C6609"/>
        </w:tc>
        <w:tc>
          <w:tcPr>
            <w:tcW w:w="2484" w:type="dxa"/>
          </w:tcPr>
          <w:p w:rsidR="00766428" w:rsidRDefault="00766428" w:rsidP="004C6609"/>
        </w:tc>
      </w:tr>
    </w:tbl>
    <w:p w:rsidR="007950A1" w:rsidRPr="00C272D0" w:rsidRDefault="007950A1" w:rsidP="00766428">
      <w:pPr>
        <w:rPr>
          <w:b/>
        </w:rPr>
      </w:pPr>
    </w:p>
    <w:p w:rsidR="00C272D0" w:rsidRPr="00C272D0" w:rsidRDefault="00C272D0" w:rsidP="00C272D0">
      <w:pPr>
        <w:pStyle w:val="a3"/>
        <w:ind w:left="1080"/>
        <w:rPr>
          <w:b/>
        </w:rPr>
      </w:pPr>
    </w:p>
    <w:p w:rsidR="00FA5A4F" w:rsidRDefault="00FA5A4F" w:rsidP="00FA5A4F">
      <w:pPr>
        <w:pStyle w:val="a3"/>
        <w:numPr>
          <w:ilvl w:val="0"/>
          <w:numId w:val="37"/>
        </w:numPr>
        <w:jc w:val="center"/>
        <w:rPr>
          <w:b/>
        </w:rPr>
      </w:pPr>
      <w:r w:rsidRPr="00C272D0">
        <w:rPr>
          <w:b/>
        </w:rPr>
        <w:t>Тематическое планирование.</w:t>
      </w:r>
    </w:p>
    <w:p w:rsidR="00C11D86" w:rsidRDefault="00C11D86" w:rsidP="00CA7B78">
      <w:pPr>
        <w:jc w:val="center"/>
        <w:rPr>
          <w:b/>
        </w:rPr>
      </w:pPr>
    </w:p>
    <w:p w:rsidR="00FA5A4F" w:rsidRPr="00E24C35" w:rsidRDefault="00FA5A4F" w:rsidP="00FA5A4F">
      <w:pPr>
        <w:jc w:val="center"/>
        <w:rPr>
          <w:b/>
        </w:rPr>
      </w:pPr>
      <w:r w:rsidRPr="00E24C35">
        <w:rPr>
          <w:b/>
        </w:rPr>
        <w:t>1 класс</w:t>
      </w:r>
    </w:p>
    <w:p w:rsidR="00C11D86" w:rsidRDefault="00C11D86" w:rsidP="00CA7B78">
      <w:pPr>
        <w:jc w:val="center"/>
        <w:rPr>
          <w:b/>
        </w:rPr>
      </w:pPr>
    </w:p>
    <w:tbl>
      <w:tblPr>
        <w:tblStyle w:val="a4"/>
        <w:tblW w:w="0" w:type="auto"/>
        <w:tblInd w:w="108" w:type="dxa"/>
        <w:tblLayout w:type="fixed"/>
        <w:tblLook w:val="04A0"/>
      </w:tblPr>
      <w:tblGrid>
        <w:gridCol w:w="658"/>
        <w:gridCol w:w="7783"/>
        <w:gridCol w:w="1057"/>
      </w:tblGrid>
      <w:tr w:rsidR="00C272D0" w:rsidRPr="00614AE5" w:rsidTr="00FA5A4F">
        <w:trPr>
          <w:trHeight w:val="536"/>
        </w:trPr>
        <w:tc>
          <w:tcPr>
            <w:tcW w:w="658" w:type="dxa"/>
          </w:tcPr>
          <w:p w:rsidR="00C272D0" w:rsidRPr="00614AE5" w:rsidRDefault="00C272D0" w:rsidP="00D36971">
            <w:pPr>
              <w:jc w:val="center"/>
              <w:rPr>
                <w:b/>
                <w:sz w:val="24"/>
                <w:szCs w:val="24"/>
              </w:rPr>
            </w:pPr>
            <w:r w:rsidRPr="00614AE5">
              <w:rPr>
                <w:b/>
                <w:sz w:val="24"/>
                <w:szCs w:val="24"/>
              </w:rPr>
              <w:t>№</w:t>
            </w:r>
          </w:p>
        </w:tc>
        <w:tc>
          <w:tcPr>
            <w:tcW w:w="7783" w:type="dxa"/>
          </w:tcPr>
          <w:p w:rsidR="00C272D0" w:rsidRPr="00614AE5" w:rsidRDefault="00C272D0" w:rsidP="00614AE5">
            <w:pPr>
              <w:jc w:val="center"/>
              <w:rPr>
                <w:b/>
                <w:sz w:val="24"/>
                <w:szCs w:val="24"/>
              </w:rPr>
            </w:pPr>
            <w:r w:rsidRPr="00614AE5">
              <w:rPr>
                <w:b/>
                <w:sz w:val="24"/>
                <w:szCs w:val="24"/>
              </w:rPr>
              <w:t xml:space="preserve">Тема </w:t>
            </w:r>
          </w:p>
          <w:p w:rsidR="00614AE5" w:rsidRPr="00614AE5" w:rsidRDefault="00614AE5" w:rsidP="00614AE5">
            <w:pPr>
              <w:jc w:val="center"/>
              <w:rPr>
                <w:b/>
                <w:sz w:val="24"/>
                <w:szCs w:val="24"/>
              </w:rPr>
            </w:pPr>
          </w:p>
        </w:tc>
        <w:tc>
          <w:tcPr>
            <w:tcW w:w="1057" w:type="dxa"/>
          </w:tcPr>
          <w:p w:rsidR="00C272D0" w:rsidRPr="00614AE5" w:rsidRDefault="00C272D0" w:rsidP="00D36971">
            <w:pPr>
              <w:jc w:val="center"/>
              <w:rPr>
                <w:b/>
                <w:sz w:val="24"/>
                <w:szCs w:val="24"/>
              </w:rPr>
            </w:pPr>
            <w:r w:rsidRPr="00614AE5">
              <w:rPr>
                <w:b/>
                <w:sz w:val="24"/>
                <w:szCs w:val="24"/>
              </w:rPr>
              <w:t>Количество часов</w:t>
            </w:r>
          </w:p>
        </w:tc>
      </w:tr>
      <w:tr w:rsidR="00C272D0" w:rsidTr="00FA5A4F">
        <w:trPr>
          <w:trHeight w:val="252"/>
        </w:trPr>
        <w:tc>
          <w:tcPr>
            <w:tcW w:w="658" w:type="dxa"/>
          </w:tcPr>
          <w:p w:rsidR="00C272D0" w:rsidRPr="00614AE5" w:rsidRDefault="00614AE5" w:rsidP="00614AE5">
            <w:pPr>
              <w:ind w:left="360"/>
            </w:pPr>
            <w:r>
              <w:t>1</w:t>
            </w:r>
          </w:p>
        </w:tc>
        <w:tc>
          <w:tcPr>
            <w:tcW w:w="7783" w:type="dxa"/>
          </w:tcPr>
          <w:p w:rsidR="00C272D0" w:rsidRDefault="00C272D0" w:rsidP="00D36971">
            <w:r>
              <w:t>Вводное занятие. Что такое декоративно-прикладное искусство?</w:t>
            </w:r>
          </w:p>
        </w:tc>
        <w:tc>
          <w:tcPr>
            <w:tcW w:w="1057" w:type="dxa"/>
          </w:tcPr>
          <w:p w:rsidR="00C272D0" w:rsidRDefault="00C272D0" w:rsidP="00D36971">
            <w:r>
              <w:t>1</w:t>
            </w:r>
          </w:p>
        </w:tc>
      </w:tr>
      <w:tr w:rsidR="00614AE5" w:rsidTr="00FA5A4F">
        <w:trPr>
          <w:trHeight w:val="268"/>
        </w:trPr>
        <w:tc>
          <w:tcPr>
            <w:tcW w:w="9498" w:type="dxa"/>
            <w:gridSpan w:val="3"/>
          </w:tcPr>
          <w:p w:rsidR="00614AE5" w:rsidRDefault="00614AE5" w:rsidP="00614AE5">
            <w:pPr>
              <w:jc w:val="center"/>
            </w:pPr>
            <w:r w:rsidRPr="00B94E88">
              <w:rPr>
                <w:b/>
              </w:rPr>
              <w:t>Работа с бумагой (оригами, мозаика, аппликация)</w:t>
            </w:r>
            <w:r>
              <w:rPr>
                <w:b/>
              </w:rPr>
              <w:t xml:space="preserve">  (7ч)</w:t>
            </w:r>
          </w:p>
        </w:tc>
      </w:tr>
      <w:tr w:rsidR="00C272D0" w:rsidTr="00FA5A4F">
        <w:trPr>
          <w:trHeight w:val="268"/>
        </w:trPr>
        <w:tc>
          <w:tcPr>
            <w:tcW w:w="658" w:type="dxa"/>
          </w:tcPr>
          <w:p w:rsidR="00C272D0" w:rsidRPr="00614AE5" w:rsidRDefault="00614AE5" w:rsidP="00614AE5">
            <w:pPr>
              <w:ind w:left="360"/>
            </w:pPr>
            <w:r>
              <w:t>2</w:t>
            </w:r>
          </w:p>
        </w:tc>
        <w:tc>
          <w:tcPr>
            <w:tcW w:w="7783" w:type="dxa"/>
          </w:tcPr>
          <w:p w:rsidR="00C272D0" w:rsidRDefault="00C272D0" w:rsidP="00D36971">
            <w:r>
              <w:t>Бумага - замечательный материал</w:t>
            </w:r>
          </w:p>
        </w:tc>
        <w:tc>
          <w:tcPr>
            <w:tcW w:w="1057" w:type="dxa"/>
          </w:tcPr>
          <w:p w:rsidR="00C272D0" w:rsidRDefault="00C272D0" w:rsidP="00D36971">
            <w:r>
              <w:t>1</w:t>
            </w:r>
          </w:p>
        </w:tc>
      </w:tr>
      <w:tr w:rsidR="00C272D0" w:rsidTr="00FA5A4F">
        <w:trPr>
          <w:trHeight w:val="268"/>
        </w:trPr>
        <w:tc>
          <w:tcPr>
            <w:tcW w:w="658" w:type="dxa"/>
          </w:tcPr>
          <w:p w:rsidR="00C272D0" w:rsidRPr="00614AE5" w:rsidRDefault="00614AE5" w:rsidP="00614AE5">
            <w:pPr>
              <w:ind w:left="360"/>
            </w:pPr>
            <w:r>
              <w:t>3</w:t>
            </w:r>
          </w:p>
        </w:tc>
        <w:tc>
          <w:tcPr>
            <w:tcW w:w="7783" w:type="dxa"/>
          </w:tcPr>
          <w:p w:rsidR="00C272D0" w:rsidRDefault="00C272D0" w:rsidP="00D36971">
            <w:r>
              <w:t>Оригами: треугольник, лягушка, сова, рыбки, ворона</w:t>
            </w:r>
          </w:p>
        </w:tc>
        <w:tc>
          <w:tcPr>
            <w:tcW w:w="1057" w:type="dxa"/>
          </w:tcPr>
          <w:p w:rsidR="00C272D0" w:rsidRDefault="00C272D0" w:rsidP="00D36971">
            <w:r>
              <w:t>1</w:t>
            </w:r>
          </w:p>
        </w:tc>
      </w:tr>
      <w:tr w:rsidR="00C272D0" w:rsidTr="00FA5A4F">
        <w:trPr>
          <w:trHeight w:val="268"/>
        </w:trPr>
        <w:tc>
          <w:tcPr>
            <w:tcW w:w="658" w:type="dxa"/>
          </w:tcPr>
          <w:p w:rsidR="00C272D0" w:rsidRPr="00614AE5" w:rsidRDefault="00614AE5" w:rsidP="00614AE5">
            <w:pPr>
              <w:ind w:left="360"/>
            </w:pPr>
            <w:r>
              <w:t>4</w:t>
            </w:r>
          </w:p>
        </w:tc>
        <w:tc>
          <w:tcPr>
            <w:tcW w:w="7783" w:type="dxa"/>
          </w:tcPr>
          <w:p w:rsidR="00C272D0" w:rsidRDefault="00C272D0" w:rsidP="00D36971">
            <w:r>
              <w:t>Аппликация: еж-добытчик, слон, цветы.</w:t>
            </w:r>
          </w:p>
        </w:tc>
        <w:tc>
          <w:tcPr>
            <w:tcW w:w="1057" w:type="dxa"/>
          </w:tcPr>
          <w:p w:rsidR="00C272D0" w:rsidRDefault="00C272D0" w:rsidP="00D36971">
            <w:r>
              <w:t>1</w:t>
            </w:r>
          </w:p>
        </w:tc>
      </w:tr>
      <w:tr w:rsidR="00C272D0" w:rsidTr="00FA5A4F">
        <w:trPr>
          <w:trHeight w:val="268"/>
        </w:trPr>
        <w:tc>
          <w:tcPr>
            <w:tcW w:w="658" w:type="dxa"/>
          </w:tcPr>
          <w:p w:rsidR="00C272D0" w:rsidRPr="00614AE5" w:rsidRDefault="00614AE5" w:rsidP="00614AE5">
            <w:pPr>
              <w:ind w:left="360"/>
            </w:pPr>
            <w:r>
              <w:t>5</w:t>
            </w:r>
          </w:p>
        </w:tc>
        <w:tc>
          <w:tcPr>
            <w:tcW w:w="7783" w:type="dxa"/>
          </w:tcPr>
          <w:p w:rsidR="00C272D0" w:rsidRDefault="00C272D0" w:rsidP="00D36971">
            <w:r>
              <w:t>Обрывная аппликация «Любимые герои сказок»</w:t>
            </w:r>
          </w:p>
        </w:tc>
        <w:tc>
          <w:tcPr>
            <w:tcW w:w="1057" w:type="dxa"/>
          </w:tcPr>
          <w:p w:rsidR="00C272D0" w:rsidRDefault="00C272D0" w:rsidP="00D36971">
            <w:r>
              <w:t>1</w:t>
            </w:r>
          </w:p>
        </w:tc>
      </w:tr>
      <w:tr w:rsidR="00C272D0" w:rsidTr="00FA5A4F">
        <w:trPr>
          <w:trHeight w:val="268"/>
        </w:trPr>
        <w:tc>
          <w:tcPr>
            <w:tcW w:w="658" w:type="dxa"/>
          </w:tcPr>
          <w:p w:rsidR="00C272D0" w:rsidRPr="00614AE5" w:rsidRDefault="00614AE5" w:rsidP="00614AE5">
            <w:pPr>
              <w:ind w:left="360"/>
            </w:pPr>
            <w:r>
              <w:t>6</w:t>
            </w:r>
          </w:p>
        </w:tc>
        <w:tc>
          <w:tcPr>
            <w:tcW w:w="7783" w:type="dxa"/>
          </w:tcPr>
          <w:p w:rsidR="00C272D0" w:rsidRDefault="00C272D0" w:rsidP="00D36971">
            <w:r>
              <w:t>Цепочка для елки</w:t>
            </w:r>
          </w:p>
        </w:tc>
        <w:tc>
          <w:tcPr>
            <w:tcW w:w="1057" w:type="dxa"/>
          </w:tcPr>
          <w:p w:rsidR="00C272D0" w:rsidRDefault="00C272D0" w:rsidP="00D36971">
            <w:r>
              <w:t>1</w:t>
            </w:r>
          </w:p>
        </w:tc>
      </w:tr>
      <w:tr w:rsidR="00C272D0" w:rsidTr="00FA5A4F">
        <w:trPr>
          <w:trHeight w:val="268"/>
        </w:trPr>
        <w:tc>
          <w:tcPr>
            <w:tcW w:w="658" w:type="dxa"/>
          </w:tcPr>
          <w:p w:rsidR="00C272D0" w:rsidRPr="00614AE5" w:rsidRDefault="00614AE5" w:rsidP="00614AE5">
            <w:pPr>
              <w:ind w:left="360"/>
            </w:pPr>
            <w:r>
              <w:t>7</w:t>
            </w:r>
          </w:p>
        </w:tc>
        <w:tc>
          <w:tcPr>
            <w:tcW w:w="7783" w:type="dxa"/>
          </w:tcPr>
          <w:p w:rsidR="00C272D0" w:rsidRDefault="00C272D0" w:rsidP="00D36971">
            <w:r>
              <w:t>Попугай (мозаика)</w:t>
            </w:r>
          </w:p>
        </w:tc>
        <w:tc>
          <w:tcPr>
            <w:tcW w:w="1057" w:type="dxa"/>
          </w:tcPr>
          <w:p w:rsidR="00C272D0" w:rsidRDefault="00C272D0" w:rsidP="00D36971">
            <w:r>
              <w:t>1</w:t>
            </w:r>
          </w:p>
        </w:tc>
      </w:tr>
      <w:tr w:rsidR="00C272D0" w:rsidTr="00FA5A4F">
        <w:trPr>
          <w:trHeight w:val="268"/>
        </w:trPr>
        <w:tc>
          <w:tcPr>
            <w:tcW w:w="658" w:type="dxa"/>
          </w:tcPr>
          <w:p w:rsidR="00C272D0" w:rsidRPr="00614AE5" w:rsidRDefault="00614AE5" w:rsidP="00614AE5">
            <w:pPr>
              <w:ind w:left="360"/>
            </w:pPr>
            <w:r>
              <w:t>8</w:t>
            </w:r>
          </w:p>
        </w:tc>
        <w:tc>
          <w:tcPr>
            <w:tcW w:w="7783" w:type="dxa"/>
          </w:tcPr>
          <w:p w:rsidR="00C272D0" w:rsidRDefault="00C272D0" w:rsidP="00D36971">
            <w:r>
              <w:t>Новогодние снежинки</w:t>
            </w:r>
          </w:p>
        </w:tc>
        <w:tc>
          <w:tcPr>
            <w:tcW w:w="1057" w:type="dxa"/>
          </w:tcPr>
          <w:p w:rsidR="00C272D0" w:rsidRDefault="00C272D0" w:rsidP="00D36971">
            <w:r>
              <w:t>1</w:t>
            </w:r>
          </w:p>
        </w:tc>
      </w:tr>
      <w:tr w:rsidR="00614AE5" w:rsidTr="00FA5A4F">
        <w:trPr>
          <w:trHeight w:val="268"/>
        </w:trPr>
        <w:tc>
          <w:tcPr>
            <w:tcW w:w="9498" w:type="dxa"/>
            <w:gridSpan w:val="3"/>
          </w:tcPr>
          <w:p w:rsidR="00614AE5" w:rsidRDefault="00614AE5" w:rsidP="00614AE5">
            <w:pPr>
              <w:jc w:val="center"/>
            </w:pPr>
            <w:r w:rsidRPr="00B94E88">
              <w:rPr>
                <w:b/>
              </w:rPr>
              <w:t>Работа с различными тканями («Учимся шить», аппликация)</w:t>
            </w:r>
            <w:r>
              <w:rPr>
                <w:b/>
              </w:rPr>
              <w:t xml:space="preserve">  (7ч)</w:t>
            </w:r>
          </w:p>
        </w:tc>
      </w:tr>
      <w:tr w:rsidR="00C272D0" w:rsidTr="00FA5A4F">
        <w:trPr>
          <w:trHeight w:val="268"/>
        </w:trPr>
        <w:tc>
          <w:tcPr>
            <w:tcW w:w="658" w:type="dxa"/>
          </w:tcPr>
          <w:p w:rsidR="00C272D0" w:rsidRPr="00614AE5" w:rsidRDefault="00614AE5" w:rsidP="00614AE5">
            <w:pPr>
              <w:ind w:left="360"/>
            </w:pPr>
            <w:r>
              <w:t>9</w:t>
            </w:r>
          </w:p>
        </w:tc>
        <w:tc>
          <w:tcPr>
            <w:tcW w:w="7783" w:type="dxa"/>
          </w:tcPr>
          <w:p w:rsidR="00C272D0" w:rsidRDefault="00C272D0" w:rsidP="00D36971">
            <w:r>
              <w:t>Азбука по работе с тканями</w:t>
            </w:r>
          </w:p>
        </w:tc>
        <w:tc>
          <w:tcPr>
            <w:tcW w:w="1057" w:type="dxa"/>
          </w:tcPr>
          <w:p w:rsidR="00C272D0" w:rsidRDefault="00C272D0" w:rsidP="00D36971">
            <w:r>
              <w:t>1</w:t>
            </w:r>
          </w:p>
        </w:tc>
      </w:tr>
      <w:tr w:rsidR="00C272D0" w:rsidTr="00FA5A4F">
        <w:trPr>
          <w:trHeight w:val="268"/>
        </w:trPr>
        <w:tc>
          <w:tcPr>
            <w:tcW w:w="658" w:type="dxa"/>
          </w:tcPr>
          <w:p w:rsidR="00C272D0" w:rsidRPr="00614AE5" w:rsidRDefault="00614AE5" w:rsidP="00614AE5">
            <w:pPr>
              <w:ind w:left="360"/>
            </w:pPr>
            <w:r>
              <w:t>10</w:t>
            </w:r>
          </w:p>
        </w:tc>
        <w:tc>
          <w:tcPr>
            <w:tcW w:w="7783" w:type="dxa"/>
          </w:tcPr>
          <w:p w:rsidR="00C272D0" w:rsidRDefault="00C272D0" w:rsidP="00D36971">
            <w:r>
              <w:t>Букет для мамы</w:t>
            </w:r>
          </w:p>
        </w:tc>
        <w:tc>
          <w:tcPr>
            <w:tcW w:w="1057" w:type="dxa"/>
          </w:tcPr>
          <w:p w:rsidR="00C272D0" w:rsidRDefault="00C272D0" w:rsidP="00D36971">
            <w:r>
              <w:t>1</w:t>
            </w:r>
          </w:p>
        </w:tc>
      </w:tr>
      <w:tr w:rsidR="00C272D0" w:rsidTr="00FA5A4F">
        <w:trPr>
          <w:trHeight w:val="268"/>
        </w:trPr>
        <w:tc>
          <w:tcPr>
            <w:tcW w:w="658" w:type="dxa"/>
          </w:tcPr>
          <w:p w:rsidR="00C272D0" w:rsidRPr="00614AE5" w:rsidRDefault="00614AE5" w:rsidP="00614AE5">
            <w:pPr>
              <w:ind w:left="360"/>
            </w:pPr>
            <w:r>
              <w:t>11</w:t>
            </w:r>
          </w:p>
        </w:tc>
        <w:tc>
          <w:tcPr>
            <w:tcW w:w="7783" w:type="dxa"/>
          </w:tcPr>
          <w:p w:rsidR="00C272D0" w:rsidRDefault="00C272D0" w:rsidP="00D36971">
            <w:r>
              <w:t>Панно «Вот моя деревня»</w:t>
            </w:r>
          </w:p>
        </w:tc>
        <w:tc>
          <w:tcPr>
            <w:tcW w:w="1057" w:type="dxa"/>
          </w:tcPr>
          <w:p w:rsidR="00C272D0" w:rsidRDefault="00C272D0" w:rsidP="00D36971">
            <w:r>
              <w:t>1</w:t>
            </w:r>
          </w:p>
        </w:tc>
      </w:tr>
      <w:tr w:rsidR="00C272D0" w:rsidTr="00FA5A4F">
        <w:trPr>
          <w:trHeight w:val="268"/>
        </w:trPr>
        <w:tc>
          <w:tcPr>
            <w:tcW w:w="658" w:type="dxa"/>
          </w:tcPr>
          <w:p w:rsidR="00C272D0" w:rsidRPr="00614AE5" w:rsidRDefault="00614AE5" w:rsidP="00614AE5">
            <w:pPr>
              <w:ind w:left="360"/>
            </w:pPr>
            <w:r>
              <w:t>12</w:t>
            </w:r>
          </w:p>
        </w:tc>
        <w:tc>
          <w:tcPr>
            <w:tcW w:w="7783" w:type="dxa"/>
          </w:tcPr>
          <w:p w:rsidR="00C272D0" w:rsidRDefault="00C272D0" w:rsidP="00D36971">
            <w:r>
              <w:t>Панно «Вот моя деревня»</w:t>
            </w:r>
          </w:p>
        </w:tc>
        <w:tc>
          <w:tcPr>
            <w:tcW w:w="1057" w:type="dxa"/>
          </w:tcPr>
          <w:p w:rsidR="00C272D0" w:rsidRDefault="00C272D0" w:rsidP="00D36971">
            <w:r>
              <w:t>1</w:t>
            </w:r>
          </w:p>
        </w:tc>
      </w:tr>
      <w:tr w:rsidR="00C272D0" w:rsidTr="00FA5A4F">
        <w:trPr>
          <w:trHeight w:val="268"/>
        </w:trPr>
        <w:tc>
          <w:tcPr>
            <w:tcW w:w="658" w:type="dxa"/>
          </w:tcPr>
          <w:p w:rsidR="00C272D0" w:rsidRPr="00614AE5" w:rsidRDefault="00614AE5" w:rsidP="00614AE5">
            <w:pPr>
              <w:ind w:left="360"/>
            </w:pPr>
            <w:r>
              <w:t>13</w:t>
            </w:r>
          </w:p>
        </w:tc>
        <w:tc>
          <w:tcPr>
            <w:tcW w:w="7783" w:type="dxa"/>
          </w:tcPr>
          <w:p w:rsidR="00C272D0" w:rsidRDefault="00C272D0" w:rsidP="00D36971">
            <w:r>
              <w:t>Панно «Вот моя деревня»</w:t>
            </w:r>
          </w:p>
        </w:tc>
        <w:tc>
          <w:tcPr>
            <w:tcW w:w="1057" w:type="dxa"/>
          </w:tcPr>
          <w:p w:rsidR="00C272D0" w:rsidRDefault="00C272D0" w:rsidP="00D36971">
            <w:r>
              <w:t>1</w:t>
            </w:r>
          </w:p>
        </w:tc>
      </w:tr>
      <w:tr w:rsidR="00C272D0" w:rsidTr="00FA5A4F">
        <w:trPr>
          <w:trHeight w:val="268"/>
        </w:trPr>
        <w:tc>
          <w:tcPr>
            <w:tcW w:w="658" w:type="dxa"/>
          </w:tcPr>
          <w:p w:rsidR="00C272D0" w:rsidRPr="00614AE5" w:rsidRDefault="00614AE5" w:rsidP="00614AE5">
            <w:pPr>
              <w:ind w:left="360"/>
            </w:pPr>
            <w:r>
              <w:t>14</w:t>
            </w:r>
          </w:p>
        </w:tc>
        <w:tc>
          <w:tcPr>
            <w:tcW w:w="7783" w:type="dxa"/>
          </w:tcPr>
          <w:p w:rsidR="00C272D0" w:rsidRDefault="00C272D0" w:rsidP="00D36971">
            <w:r>
              <w:t>Сумка для обуви</w:t>
            </w:r>
          </w:p>
        </w:tc>
        <w:tc>
          <w:tcPr>
            <w:tcW w:w="1057" w:type="dxa"/>
          </w:tcPr>
          <w:p w:rsidR="00C272D0" w:rsidRDefault="00C272D0" w:rsidP="00D36971">
            <w:r>
              <w:t>1</w:t>
            </w:r>
          </w:p>
        </w:tc>
      </w:tr>
      <w:tr w:rsidR="00C272D0" w:rsidTr="00FA5A4F">
        <w:trPr>
          <w:trHeight w:val="268"/>
        </w:trPr>
        <w:tc>
          <w:tcPr>
            <w:tcW w:w="658" w:type="dxa"/>
          </w:tcPr>
          <w:p w:rsidR="00C272D0" w:rsidRPr="00614AE5" w:rsidRDefault="00614AE5" w:rsidP="00614AE5">
            <w:pPr>
              <w:ind w:left="360"/>
            </w:pPr>
            <w:r>
              <w:t>15</w:t>
            </w:r>
          </w:p>
        </w:tc>
        <w:tc>
          <w:tcPr>
            <w:tcW w:w="7783" w:type="dxa"/>
          </w:tcPr>
          <w:p w:rsidR="00C272D0" w:rsidRDefault="00C272D0" w:rsidP="00D36971">
            <w:r>
              <w:t>Коврик для стула</w:t>
            </w:r>
          </w:p>
        </w:tc>
        <w:tc>
          <w:tcPr>
            <w:tcW w:w="1057" w:type="dxa"/>
          </w:tcPr>
          <w:p w:rsidR="00C272D0" w:rsidRDefault="00C272D0" w:rsidP="00D36971">
            <w:r>
              <w:t>1</w:t>
            </w:r>
          </w:p>
        </w:tc>
      </w:tr>
      <w:tr w:rsidR="009E0E24" w:rsidTr="00FA5A4F">
        <w:trPr>
          <w:trHeight w:val="268"/>
        </w:trPr>
        <w:tc>
          <w:tcPr>
            <w:tcW w:w="9498" w:type="dxa"/>
            <w:gridSpan w:val="3"/>
          </w:tcPr>
          <w:p w:rsidR="009E0E24" w:rsidRDefault="009E0E24" w:rsidP="009E0E24">
            <w:pPr>
              <w:jc w:val="center"/>
            </w:pPr>
            <w:r w:rsidRPr="00B94E88">
              <w:rPr>
                <w:b/>
              </w:rPr>
              <w:t>Работа с природными материалами (пластилин, глина, ракушки, листья)</w:t>
            </w:r>
            <w:r>
              <w:rPr>
                <w:b/>
              </w:rPr>
              <w:t xml:space="preserve"> (7ч)</w:t>
            </w:r>
          </w:p>
        </w:tc>
      </w:tr>
      <w:tr w:rsidR="00C272D0" w:rsidTr="00FA5A4F">
        <w:trPr>
          <w:trHeight w:val="268"/>
        </w:trPr>
        <w:tc>
          <w:tcPr>
            <w:tcW w:w="658" w:type="dxa"/>
          </w:tcPr>
          <w:p w:rsidR="00C272D0" w:rsidRPr="00614AE5" w:rsidRDefault="009E0E24" w:rsidP="00614AE5">
            <w:pPr>
              <w:ind w:left="360"/>
            </w:pPr>
            <w:r>
              <w:t>16</w:t>
            </w:r>
          </w:p>
        </w:tc>
        <w:tc>
          <w:tcPr>
            <w:tcW w:w="7783" w:type="dxa"/>
          </w:tcPr>
          <w:p w:rsidR="00C272D0" w:rsidRDefault="00C272D0" w:rsidP="00D36971">
            <w:r>
              <w:t>Работа с природными материалами</w:t>
            </w:r>
          </w:p>
        </w:tc>
        <w:tc>
          <w:tcPr>
            <w:tcW w:w="1057" w:type="dxa"/>
          </w:tcPr>
          <w:p w:rsidR="00C272D0" w:rsidRDefault="00C272D0" w:rsidP="00D36971">
            <w:r>
              <w:t>1</w:t>
            </w:r>
          </w:p>
        </w:tc>
      </w:tr>
      <w:tr w:rsidR="00C272D0" w:rsidTr="00FA5A4F">
        <w:trPr>
          <w:trHeight w:val="268"/>
        </w:trPr>
        <w:tc>
          <w:tcPr>
            <w:tcW w:w="658" w:type="dxa"/>
          </w:tcPr>
          <w:p w:rsidR="00C272D0" w:rsidRPr="00614AE5" w:rsidRDefault="009E0E24" w:rsidP="00614AE5">
            <w:pPr>
              <w:ind w:left="360"/>
            </w:pPr>
            <w:r>
              <w:t>17</w:t>
            </w:r>
          </w:p>
        </w:tc>
        <w:tc>
          <w:tcPr>
            <w:tcW w:w="7783" w:type="dxa"/>
          </w:tcPr>
          <w:p w:rsidR="00C272D0" w:rsidRDefault="00C272D0" w:rsidP="00D36971">
            <w:r>
              <w:t>Посуда, «Цветочная поляна», «Снегирь», проект «Чайный сервиз» пластилин</w:t>
            </w:r>
          </w:p>
        </w:tc>
        <w:tc>
          <w:tcPr>
            <w:tcW w:w="1057" w:type="dxa"/>
          </w:tcPr>
          <w:p w:rsidR="00C272D0" w:rsidRDefault="00C272D0" w:rsidP="00D36971">
            <w:r>
              <w:t>1</w:t>
            </w:r>
          </w:p>
        </w:tc>
      </w:tr>
      <w:tr w:rsidR="00C272D0" w:rsidTr="00FA5A4F">
        <w:trPr>
          <w:trHeight w:val="268"/>
        </w:trPr>
        <w:tc>
          <w:tcPr>
            <w:tcW w:w="658" w:type="dxa"/>
          </w:tcPr>
          <w:p w:rsidR="00C272D0" w:rsidRPr="00614AE5" w:rsidRDefault="009E0E24" w:rsidP="00614AE5">
            <w:pPr>
              <w:ind w:left="360"/>
            </w:pPr>
            <w:r>
              <w:t>18</w:t>
            </w:r>
          </w:p>
        </w:tc>
        <w:tc>
          <w:tcPr>
            <w:tcW w:w="7783" w:type="dxa"/>
          </w:tcPr>
          <w:p w:rsidR="00C272D0" w:rsidRDefault="00C272D0" w:rsidP="00D36971">
            <w:r>
              <w:t>Панно из круп</w:t>
            </w:r>
          </w:p>
        </w:tc>
        <w:tc>
          <w:tcPr>
            <w:tcW w:w="1057" w:type="dxa"/>
          </w:tcPr>
          <w:p w:rsidR="00C272D0" w:rsidRDefault="00C272D0" w:rsidP="00D36971">
            <w:r>
              <w:t>1</w:t>
            </w:r>
          </w:p>
        </w:tc>
      </w:tr>
      <w:tr w:rsidR="00C272D0" w:rsidTr="00FA5A4F">
        <w:trPr>
          <w:trHeight w:val="268"/>
        </w:trPr>
        <w:tc>
          <w:tcPr>
            <w:tcW w:w="658" w:type="dxa"/>
          </w:tcPr>
          <w:p w:rsidR="00C272D0" w:rsidRPr="00614AE5" w:rsidRDefault="009E0E24" w:rsidP="00614AE5">
            <w:pPr>
              <w:ind w:left="360"/>
            </w:pPr>
            <w:r>
              <w:t>19</w:t>
            </w:r>
          </w:p>
        </w:tc>
        <w:tc>
          <w:tcPr>
            <w:tcW w:w="7783" w:type="dxa"/>
          </w:tcPr>
          <w:p w:rsidR="00C272D0" w:rsidRDefault="00C272D0" w:rsidP="00D36971">
            <w:r>
              <w:t>Глина: дракон</w:t>
            </w:r>
          </w:p>
        </w:tc>
        <w:tc>
          <w:tcPr>
            <w:tcW w:w="1057" w:type="dxa"/>
          </w:tcPr>
          <w:p w:rsidR="00C272D0" w:rsidRDefault="00C272D0" w:rsidP="00D36971">
            <w:r>
              <w:t>1</w:t>
            </w:r>
          </w:p>
        </w:tc>
      </w:tr>
      <w:tr w:rsidR="00C272D0" w:rsidTr="00FA5A4F">
        <w:trPr>
          <w:trHeight w:val="268"/>
        </w:trPr>
        <w:tc>
          <w:tcPr>
            <w:tcW w:w="658" w:type="dxa"/>
          </w:tcPr>
          <w:p w:rsidR="00C272D0" w:rsidRPr="00614AE5" w:rsidRDefault="009E0E24" w:rsidP="00614AE5">
            <w:pPr>
              <w:ind w:left="360"/>
            </w:pPr>
            <w:r>
              <w:t>20</w:t>
            </w:r>
          </w:p>
        </w:tc>
        <w:tc>
          <w:tcPr>
            <w:tcW w:w="7783" w:type="dxa"/>
          </w:tcPr>
          <w:p w:rsidR="00C272D0" w:rsidRDefault="00C272D0" w:rsidP="00D36971">
            <w:r>
              <w:t>Аппликация из листьев</w:t>
            </w:r>
          </w:p>
        </w:tc>
        <w:tc>
          <w:tcPr>
            <w:tcW w:w="1057" w:type="dxa"/>
          </w:tcPr>
          <w:p w:rsidR="00C272D0" w:rsidRDefault="00C272D0" w:rsidP="00D36971">
            <w:r>
              <w:t>1</w:t>
            </w:r>
          </w:p>
        </w:tc>
      </w:tr>
      <w:tr w:rsidR="00C272D0" w:rsidTr="00FA5A4F">
        <w:trPr>
          <w:trHeight w:val="268"/>
        </w:trPr>
        <w:tc>
          <w:tcPr>
            <w:tcW w:w="658" w:type="dxa"/>
          </w:tcPr>
          <w:p w:rsidR="00C272D0" w:rsidRPr="00614AE5" w:rsidRDefault="009E0E24" w:rsidP="00614AE5">
            <w:pPr>
              <w:ind w:left="360"/>
            </w:pPr>
            <w:r>
              <w:t>21</w:t>
            </w:r>
          </w:p>
        </w:tc>
        <w:tc>
          <w:tcPr>
            <w:tcW w:w="7783" w:type="dxa"/>
          </w:tcPr>
          <w:p w:rsidR="00C272D0" w:rsidRDefault="00C272D0" w:rsidP="00D36971">
            <w:r>
              <w:t>Аппликация коврик (из семян)</w:t>
            </w:r>
          </w:p>
        </w:tc>
        <w:tc>
          <w:tcPr>
            <w:tcW w:w="1057" w:type="dxa"/>
          </w:tcPr>
          <w:p w:rsidR="00C272D0" w:rsidRDefault="00C272D0" w:rsidP="00D36971">
            <w:r>
              <w:t>1</w:t>
            </w:r>
          </w:p>
        </w:tc>
      </w:tr>
      <w:tr w:rsidR="00C272D0" w:rsidTr="00FA5A4F">
        <w:trPr>
          <w:trHeight w:val="268"/>
        </w:trPr>
        <w:tc>
          <w:tcPr>
            <w:tcW w:w="658" w:type="dxa"/>
          </w:tcPr>
          <w:p w:rsidR="00C272D0" w:rsidRPr="00614AE5" w:rsidRDefault="009E0E24" w:rsidP="00614AE5">
            <w:pPr>
              <w:ind w:left="360"/>
            </w:pPr>
            <w:r>
              <w:t>22</w:t>
            </w:r>
          </w:p>
        </w:tc>
        <w:tc>
          <w:tcPr>
            <w:tcW w:w="7783" w:type="dxa"/>
          </w:tcPr>
          <w:p w:rsidR="00C272D0" w:rsidRDefault="00C272D0" w:rsidP="00D36971">
            <w:r>
              <w:t>Поделки из шишек и желудей</w:t>
            </w:r>
          </w:p>
        </w:tc>
        <w:tc>
          <w:tcPr>
            <w:tcW w:w="1057" w:type="dxa"/>
          </w:tcPr>
          <w:p w:rsidR="00C272D0" w:rsidRDefault="00C272D0" w:rsidP="00D36971">
            <w:r>
              <w:t>1</w:t>
            </w:r>
          </w:p>
        </w:tc>
      </w:tr>
      <w:tr w:rsidR="009E0E24" w:rsidTr="00FA5A4F">
        <w:trPr>
          <w:trHeight w:val="268"/>
        </w:trPr>
        <w:tc>
          <w:tcPr>
            <w:tcW w:w="9498" w:type="dxa"/>
            <w:gridSpan w:val="3"/>
          </w:tcPr>
          <w:p w:rsidR="009E0E24" w:rsidRDefault="009E0E24" w:rsidP="009E0E24">
            <w:pPr>
              <w:jc w:val="center"/>
            </w:pPr>
            <w:r w:rsidRPr="00B94E88">
              <w:rPr>
                <w:b/>
              </w:rPr>
              <w:t>Плетение из нити</w:t>
            </w:r>
            <w:r>
              <w:rPr>
                <w:b/>
              </w:rPr>
              <w:t xml:space="preserve"> (4ч)</w:t>
            </w:r>
          </w:p>
        </w:tc>
      </w:tr>
      <w:tr w:rsidR="00C272D0" w:rsidTr="00FA5A4F">
        <w:trPr>
          <w:trHeight w:val="268"/>
        </w:trPr>
        <w:tc>
          <w:tcPr>
            <w:tcW w:w="658" w:type="dxa"/>
          </w:tcPr>
          <w:p w:rsidR="00C272D0" w:rsidRPr="00614AE5" w:rsidRDefault="009E0E24" w:rsidP="00614AE5">
            <w:pPr>
              <w:ind w:left="360"/>
            </w:pPr>
            <w:r>
              <w:t>23</w:t>
            </w:r>
          </w:p>
        </w:tc>
        <w:tc>
          <w:tcPr>
            <w:tcW w:w="7783" w:type="dxa"/>
          </w:tcPr>
          <w:p w:rsidR="00C272D0" w:rsidRDefault="00C272D0" w:rsidP="00D36971">
            <w:r>
              <w:t>Техника и способы плетения</w:t>
            </w:r>
          </w:p>
        </w:tc>
        <w:tc>
          <w:tcPr>
            <w:tcW w:w="1057" w:type="dxa"/>
          </w:tcPr>
          <w:p w:rsidR="00C272D0" w:rsidRDefault="00C272D0" w:rsidP="00D36971">
            <w:r>
              <w:t>1</w:t>
            </w:r>
          </w:p>
        </w:tc>
      </w:tr>
      <w:tr w:rsidR="00C272D0" w:rsidTr="00FA5A4F">
        <w:trPr>
          <w:trHeight w:val="268"/>
        </w:trPr>
        <w:tc>
          <w:tcPr>
            <w:tcW w:w="658" w:type="dxa"/>
          </w:tcPr>
          <w:p w:rsidR="00C272D0" w:rsidRPr="00614AE5" w:rsidRDefault="009E0E24" w:rsidP="00614AE5">
            <w:pPr>
              <w:ind w:left="360"/>
            </w:pPr>
            <w:r>
              <w:t>24</w:t>
            </w:r>
          </w:p>
        </w:tc>
        <w:tc>
          <w:tcPr>
            <w:tcW w:w="7783" w:type="dxa"/>
          </w:tcPr>
          <w:p w:rsidR="00C272D0" w:rsidRDefault="00C272D0" w:rsidP="00D36971">
            <w:r>
              <w:t>Макраме «Картинки из плетеных нитей» цветное плетение</w:t>
            </w:r>
          </w:p>
        </w:tc>
        <w:tc>
          <w:tcPr>
            <w:tcW w:w="1057" w:type="dxa"/>
          </w:tcPr>
          <w:p w:rsidR="00C272D0" w:rsidRDefault="00C272D0" w:rsidP="00D36971">
            <w:r>
              <w:t>1</w:t>
            </w:r>
          </w:p>
        </w:tc>
      </w:tr>
      <w:tr w:rsidR="00C272D0" w:rsidTr="00FA5A4F">
        <w:trPr>
          <w:trHeight w:val="268"/>
        </w:trPr>
        <w:tc>
          <w:tcPr>
            <w:tcW w:w="658" w:type="dxa"/>
          </w:tcPr>
          <w:p w:rsidR="00C272D0" w:rsidRPr="00614AE5" w:rsidRDefault="009E0E24" w:rsidP="00614AE5">
            <w:pPr>
              <w:ind w:left="360"/>
            </w:pPr>
            <w:r>
              <w:t>25</w:t>
            </w:r>
          </w:p>
        </w:tc>
        <w:tc>
          <w:tcPr>
            <w:tcW w:w="7783" w:type="dxa"/>
          </w:tcPr>
          <w:p w:rsidR="00C272D0" w:rsidRDefault="00C272D0" w:rsidP="00D36971">
            <w:r>
              <w:t>Макраме «Картинки из плетеных нитей» цветное плетение</w:t>
            </w:r>
          </w:p>
        </w:tc>
        <w:tc>
          <w:tcPr>
            <w:tcW w:w="1057" w:type="dxa"/>
          </w:tcPr>
          <w:p w:rsidR="00C272D0" w:rsidRDefault="00C272D0" w:rsidP="00D36971">
            <w:r>
              <w:t>1</w:t>
            </w:r>
          </w:p>
        </w:tc>
      </w:tr>
      <w:tr w:rsidR="00C272D0" w:rsidTr="00FA5A4F">
        <w:trPr>
          <w:trHeight w:val="268"/>
        </w:trPr>
        <w:tc>
          <w:tcPr>
            <w:tcW w:w="658" w:type="dxa"/>
          </w:tcPr>
          <w:p w:rsidR="00C272D0" w:rsidRPr="00614AE5" w:rsidRDefault="009E0E24" w:rsidP="00614AE5">
            <w:pPr>
              <w:ind w:left="360"/>
            </w:pPr>
            <w:r>
              <w:t>26</w:t>
            </w:r>
          </w:p>
        </w:tc>
        <w:tc>
          <w:tcPr>
            <w:tcW w:w="7783" w:type="dxa"/>
          </w:tcPr>
          <w:p w:rsidR="00C272D0" w:rsidRDefault="00C272D0" w:rsidP="00D36971">
            <w:r>
              <w:t>Макраме «Картинки из плетеных нитей» цветное плетение</w:t>
            </w:r>
          </w:p>
        </w:tc>
        <w:tc>
          <w:tcPr>
            <w:tcW w:w="1057" w:type="dxa"/>
          </w:tcPr>
          <w:p w:rsidR="00C272D0" w:rsidRDefault="00C272D0" w:rsidP="00D36971">
            <w:r>
              <w:t>1</w:t>
            </w:r>
          </w:p>
        </w:tc>
      </w:tr>
      <w:tr w:rsidR="009E0E24" w:rsidTr="00FA5A4F">
        <w:trPr>
          <w:trHeight w:val="268"/>
        </w:trPr>
        <w:tc>
          <w:tcPr>
            <w:tcW w:w="9498" w:type="dxa"/>
            <w:gridSpan w:val="3"/>
          </w:tcPr>
          <w:p w:rsidR="009E0E24" w:rsidRDefault="009E0E24" w:rsidP="009E0E24">
            <w:pPr>
              <w:jc w:val="center"/>
            </w:pPr>
            <w:r w:rsidRPr="00B94E88">
              <w:rPr>
                <w:b/>
              </w:rPr>
              <w:t>Лепка из соленого теста</w:t>
            </w:r>
            <w:r>
              <w:rPr>
                <w:b/>
              </w:rPr>
              <w:t xml:space="preserve">  (5ч)</w:t>
            </w:r>
          </w:p>
        </w:tc>
      </w:tr>
      <w:tr w:rsidR="00C272D0" w:rsidTr="00FA5A4F">
        <w:trPr>
          <w:trHeight w:val="268"/>
        </w:trPr>
        <w:tc>
          <w:tcPr>
            <w:tcW w:w="658" w:type="dxa"/>
          </w:tcPr>
          <w:p w:rsidR="00C272D0" w:rsidRPr="00614AE5" w:rsidRDefault="009E0E24" w:rsidP="00614AE5">
            <w:pPr>
              <w:ind w:left="360"/>
            </w:pPr>
            <w:r>
              <w:t>27</w:t>
            </w:r>
          </w:p>
        </w:tc>
        <w:tc>
          <w:tcPr>
            <w:tcW w:w="7783" w:type="dxa"/>
          </w:tcPr>
          <w:p w:rsidR="00C272D0" w:rsidRDefault="00C272D0" w:rsidP="00D36971">
            <w:r>
              <w:t>Азбука соленого теста</w:t>
            </w:r>
          </w:p>
        </w:tc>
        <w:tc>
          <w:tcPr>
            <w:tcW w:w="1057" w:type="dxa"/>
          </w:tcPr>
          <w:p w:rsidR="00C272D0" w:rsidRDefault="00C272D0" w:rsidP="00D36971">
            <w:r>
              <w:t>1</w:t>
            </w:r>
          </w:p>
        </w:tc>
      </w:tr>
      <w:tr w:rsidR="00C272D0" w:rsidTr="00FA5A4F">
        <w:trPr>
          <w:trHeight w:val="268"/>
        </w:trPr>
        <w:tc>
          <w:tcPr>
            <w:tcW w:w="658" w:type="dxa"/>
          </w:tcPr>
          <w:p w:rsidR="00C272D0" w:rsidRPr="00614AE5" w:rsidRDefault="009E0E24" w:rsidP="00614AE5">
            <w:pPr>
              <w:ind w:left="360"/>
            </w:pPr>
            <w:r>
              <w:t>28</w:t>
            </w:r>
          </w:p>
        </w:tc>
        <w:tc>
          <w:tcPr>
            <w:tcW w:w="7783" w:type="dxa"/>
          </w:tcPr>
          <w:p w:rsidR="00C272D0" w:rsidRDefault="00C272D0" w:rsidP="00D36971">
            <w:r>
              <w:t>Игрушечная «еда»</w:t>
            </w:r>
          </w:p>
        </w:tc>
        <w:tc>
          <w:tcPr>
            <w:tcW w:w="1057" w:type="dxa"/>
          </w:tcPr>
          <w:p w:rsidR="00C272D0" w:rsidRDefault="00C272D0" w:rsidP="00D36971">
            <w:r>
              <w:t>1</w:t>
            </w:r>
          </w:p>
        </w:tc>
      </w:tr>
      <w:tr w:rsidR="00C272D0" w:rsidTr="00FA5A4F">
        <w:trPr>
          <w:trHeight w:val="268"/>
        </w:trPr>
        <w:tc>
          <w:tcPr>
            <w:tcW w:w="658" w:type="dxa"/>
          </w:tcPr>
          <w:p w:rsidR="00C272D0" w:rsidRPr="00614AE5" w:rsidRDefault="009E0E24" w:rsidP="00614AE5">
            <w:pPr>
              <w:ind w:left="360"/>
            </w:pPr>
            <w:r>
              <w:t>29</w:t>
            </w:r>
          </w:p>
        </w:tc>
        <w:tc>
          <w:tcPr>
            <w:tcW w:w="7783" w:type="dxa"/>
          </w:tcPr>
          <w:p w:rsidR="00C272D0" w:rsidRDefault="00C272D0" w:rsidP="009E0E24">
            <w:r>
              <w:t xml:space="preserve">Картины: «Как вкусно!», «Подсолнух», «Ромашка», «Цыпленок и бегемот», </w:t>
            </w:r>
          </w:p>
        </w:tc>
        <w:tc>
          <w:tcPr>
            <w:tcW w:w="1057" w:type="dxa"/>
          </w:tcPr>
          <w:p w:rsidR="00C272D0" w:rsidRDefault="00C272D0" w:rsidP="00D36971">
            <w:r>
              <w:t>1</w:t>
            </w:r>
          </w:p>
        </w:tc>
      </w:tr>
      <w:tr w:rsidR="00C272D0" w:rsidTr="00FA5A4F">
        <w:trPr>
          <w:trHeight w:val="268"/>
        </w:trPr>
        <w:tc>
          <w:tcPr>
            <w:tcW w:w="658" w:type="dxa"/>
          </w:tcPr>
          <w:p w:rsidR="00C272D0" w:rsidRPr="00614AE5" w:rsidRDefault="009E0E24" w:rsidP="00614AE5">
            <w:pPr>
              <w:ind w:left="360"/>
            </w:pPr>
            <w:r>
              <w:t>30</w:t>
            </w:r>
          </w:p>
        </w:tc>
        <w:tc>
          <w:tcPr>
            <w:tcW w:w="7783" w:type="dxa"/>
          </w:tcPr>
          <w:p w:rsidR="00C272D0" w:rsidRDefault="009E0E24" w:rsidP="00D36971">
            <w:r>
              <w:t>Картины: «Ягода-малина», «Розы»</w:t>
            </w:r>
          </w:p>
        </w:tc>
        <w:tc>
          <w:tcPr>
            <w:tcW w:w="1057" w:type="dxa"/>
          </w:tcPr>
          <w:p w:rsidR="00C272D0" w:rsidRDefault="00C272D0" w:rsidP="00D36971">
            <w:r>
              <w:t>1</w:t>
            </w:r>
          </w:p>
        </w:tc>
      </w:tr>
      <w:tr w:rsidR="00C272D0" w:rsidTr="00FA5A4F">
        <w:trPr>
          <w:trHeight w:val="268"/>
        </w:trPr>
        <w:tc>
          <w:tcPr>
            <w:tcW w:w="658" w:type="dxa"/>
          </w:tcPr>
          <w:p w:rsidR="00C272D0" w:rsidRPr="00614AE5" w:rsidRDefault="009E0E24" w:rsidP="00614AE5">
            <w:pPr>
              <w:ind w:left="360"/>
            </w:pPr>
            <w:r>
              <w:t>31</w:t>
            </w:r>
          </w:p>
        </w:tc>
        <w:tc>
          <w:tcPr>
            <w:tcW w:w="7783" w:type="dxa"/>
          </w:tcPr>
          <w:p w:rsidR="00C272D0" w:rsidRDefault="009E0E24" w:rsidP="00D36971">
            <w:r>
              <w:t>Животные: мышка, носорог, рыбка, филин</w:t>
            </w:r>
          </w:p>
        </w:tc>
        <w:tc>
          <w:tcPr>
            <w:tcW w:w="1057" w:type="dxa"/>
          </w:tcPr>
          <w:p w:rsidR="00C272D0" w:rsidRDefault="00C272D0" w:rsidP="00D36971">
            <w:r>
              <w:t>1</w:t>
            </w:r>
          </w:p>
        </w:tc>
      </w:tr>
      <w:tr w:rsidR="009E0E24" w:rsidTr="00FA5A4F">
        <w:trPr>
          <w:trHeight w:val="268"/>
        </w:trPr>
        <w:tc>
          <w:tcPr>
            <w:tcW w:w="658" w:type="dxa"/>
          </w:tcPr>
          <w:p w:rsidR="009E0E24" w:rsidRDefault="009E0E24" w:rsidP="00614AE5">
            <w:pPr>
              <w:ind w:left="360"/>
            </w:pPr>
            <w:r>
              <w:t>32</w:t>
            </w:r>
          </w:p>
        </w:tc>
        <w:tc>
          <w:tcPr>
            <w:tcW w:w="7783" w:type="dxa"/>
          </w:tcPr>
          <w:p w:rsidR="009E0E24" w:rsidRDefault="009E0E24" w:rsidP="00D36971">
            <w:r>
              <w:t>Натюрморт «По грибы», «овощи»</w:t>
            </w:r>
          </w:p>
        </w:tc>
        <w:tc>
          <w:tcPr>
            <w:tcW w:w="1057" w:type="dxa"/>
          </w:tcPr>
          <w:p w:rsidR="009E0E24" w:rsidRDefault="009E0E24" w:rsidP="00D36971">
            <w:r>
              <w:t>1</w:t>
            </w:r>
          </w:p>
        </w:tc>
      </w:tr>
      <w:tr w:rsidR="00C272D0" w:rsidTr="00FA5A4F">
        <w:trPr>
          <w:trHeight w:val="268"/>
        </w:trPr>
        <w:tc>
          <w:tcPr>
            <w:tcW w:w="658" w:type="dxa"/>
          </w:tcPr>
          <w:p w:rsidR="00C272D0" w:rsidRPr="00614AE5" w:rsidRDefault="009E0E24" w:rsidP="00614AE5">
            <w:pPr>
              <w:ind w:left="360"/>
            </w:pPr>
            <w:r>
              <w:t>33</w:t>
            </w:r>
          </w:p>
        </w:tc>
        <w:tc>
          <w:tcPr>
            <w:tcW w:w="7783" w:type="dxa"/>
          </w:tcPr>
          <w:p w:rsidR="00C272D0" w:rsidRDefault="009E0E24" w:rsidP="00D36971">
            <w:r>
              <w:t>Промежуточная аттестация  (</w:t>
            </w:r>
            <w:r w:rsidR="00C272D0">
              <w:t>Отчетная выставка работ учащихся</w:t>
            </w:r>
            <w:r>
              <w:t>)</w:t>
            </w:r>
          </w:p>
        </w:tc>
        <w:tc>
          <w:tcPr>
            <w:tcW w:w="1057" w:type="dxa"/>
          </w:tcPr>
          <w:p w:rsidR="00C272D0" w:rsidRDefault="00C272D0" w:rsidP="00D36971">
            <w:r>
              <w:t>1</w:t>
            </w:r>
          </w:p>
        </w:tc>
      </w:tr>
    </w:tbl>
    <w:p w:rsidR="00CA7B78" w:rsidRDefault="00CA7B78" w:rsidP="00CA7B78">
      <w:pPr>
        <w:jc w:val="center"/>
      </w:pPr>
    </w:p>
    <w:p w:rsidR="00CA7B78" w:rsidRPr="00BE2F1D" w:rsidRDefault="00CA7B78" w:rsidP="00CA7B78">
      <w:pPr>
        <w:jc w:val="center"/>
        <w:rPr>
          <w:b/>
        </w:rPr>
      </w:pPr>
      <w:r w:rsidRPr="00BE2F1D">
        <w:rPr>
          <w:b/>
        </w:rPr>
        <w:t>2 класс</w:t>
      </w:r>
    </w:p>
    <w:tbl>
      <w:tblPr>
        <w:tblStyle w:val="a4"/>
        <w:tblW w:w="0" w:type="auto"/>
        <w:tblInd w:w="108" w:type="dxa"/>
        <w:tblLayout w:type="fixed"/>
        <w:tblLook w:val="04A0"/>
      </w:tblPr>
      <w:tblGrid>
        <w:gridCol w:w="625"/>
        <w:gridCol w:w="7785"/>
        <w:gridCol w:w="1112"/>
      </w:tblGrid>
      <w:tr w:rsidR="00C272D0" w:rsidRPr="009E0E24" w:rsidTr="00FA5A4F">
        <w:trPr>
          <w:trHeight w:val="622"/>
        </w:trPr>
        <w:tc>
          <w:tcPr>
            <w:tcW w:w="625" w:type="dxa"/>
          </w:tcPr>
          <w:p w:rsidR="00C272D0" w:rsidRPr="009E0E24" w:rsidRDefault="00C272D0" w:rsidP="00D36971">
            <w:pPr>
              <w:jc w:val="center"/>
              <w:rPr>
                <w:b/>
              </w:rPr>
            </w:pPr>
            <w:r w:rsidRPr="009E0E24">
              <w:rPr>
                <w:b/>
              </w:rPr>
              <w:t>№</w:t>
            </w:r>
          </w:p>
        </w:tc>
        <w:tc>
          <w:tcPr>
            <w:tcW w:w="7785" w:type="dxa"/>
          </w:tcPr>
          <w:p w:rsidR="00C272D0" w:rsidRPr="009E0E24" w:rsidRDefault="00C272D0" w:rsidP="009E0E24">
            <w:pPr>
              <w:jc w:val="center"/>
              <w:rPr>
                <w:b/>
              </w:rPr>
            </w:pPr>
            <w:r w:rsidRPr="009E0E24">
              <w:rPr>
                <w:b/>
              </w:rPr>
              <w:t>Тема</w:t>
            </w:r>
          </w:p>
        </w:tc>
        <w:tc>
          <w:tcPr>
            <w:tcW w:w="1112" w:type="dxa"/>
          </w:tcPr>
          <w:p w:rsidR="00C272D0" w:rsidRPr="009E0E24" w:rsidRDefault="00C272D0" w:rsidP="00D36971">
            <w:pPr>
              <w:jc w:val="center"/>
              <w:rPr>
                <w:b/>
              </w:rPr>
            </w:pPr>
            <w:r w:rsidRPr="009E0E24">
              <w:rPr>
                <w:b/>
              </w:rPr>
              <w:t>Количество часов</w:t>
            </w:r>
          </w:p>
        </w:tc>
      </w:tr>
      <w:tr w:rsidR="009E0E24" w:rsidTr="00FA5A4F">
        <w:trPr>
          <w:trHeight w:val="318"/>
        </w:trPr>
        <w:tc>
          <w:tcPr>
            <w:tcW w:w="9521" w:type="dxa"/>
            <w:gridSpan w:val="3"/>
          </w:tcPr>
          <w:p w:rsidR="009E0E24" w:rsidRDefault="009E0E24" w:rsidP="009E0E24">
            <w:pPr>
              <w:jc w:val="center"/>
            </w:pPr>
            <w:r w:rsidRPr="00B94E88">
              <w:rPr>
                <w:b/>
              </w:rPr>
              <w:t>Декоративно-прикладное искусство</w:t>
            </w:r>
            <w:r>
              <w:rPr>
                <w:b/>
              </w:rPr>
              <w:t xml:space="preserve"> (2ч)</w:t>
            </w:r>
          </w:p>
        </w:tc>
      </w:tr>
      <w:tr w:rsidR="00C272D0" w:rsidTr="00FA5A4F">
        <w:trPr>
          <w:trHeight w:val="318"/>
        </w:trPr>
        <w:tc>
          <w:tcPr>
            <w:tcW w:w="625" w:type="dxa"/>
          </w:tcPr>
          <w:p w:rsidR="00C272D0" w:rsidRDefault="00590AE5" w:rsidP="00D36971">
            <w:r>
              <w:t>1</w:t>
            </w:r>
          </w:p>
        </w:tc>
        <w:tc>
          <w:tcPr>
            <w:tcW w:w="7785" w:type="dxa"/>
          </w:tcPr>
          <w:p w:rsidR="00C272D0" w:rsidRDefault="00C272D0" w:rsidP="00D36971">
            <w:r>
              <w:t>Декоративно-прикладное искусство</w:t>
            </w:r>
          </w:p>
        </w:tc>
        <w:tc>
          <w:tcPr>
            <w:tcW w:w="1112" w:type="dxa"/>
          </w:tcPr>
          <w:p w:rsidR="00C272D0" w:rsidRDefault="00590AE5" w:rsidP="00D36971">
            <w:r>
              <w:t>1</w:t>
            </w:r>
          </w:p>
        </w:tc>
      </w:tr>
      <w:tr w:rsidR="00C272D0" w:rsidTr="00FA5A4F">
        <w:trPr>
          <w:trHeight w:val="318"/>
        </w:trPr>
        <w:tc>
          <w:tcPr>
            <w:tcW w:w="625" w:type="dxa"/>
          </w:tcPr>
          <w:p w:rsidR="00C272D0" w:rsidRDefault="00590AE5" w:rsidP="00D36971">
            <w:r>
              <w:t>2</w:t>
            </w:r>
          </w:p>
        </w:tc>
        <w:tc>
          <w:tcPr>
            <w:tcW w:w="7785" w:type="dxa"/>
          </w:tcPr>
          <w:p w:rsidR="00C272D0" w:rsidRDefault="00C272D0" w:rsidP="00D36971">
            <w:r>
              <w:t>Наши эксперименты</w:t>
            </w:r>
          </w:p>
        </w:tc>
        <w:tc>
          <w:tcPr>
            <w:tcW w:w="1112" w:type="dxa"/>
          </w:tcPr>
          <w:p w:rsidR="00C272D0" w:rsidRDefault="00590AE5" w:rsidP="00D36971">
            <w:r>
              <w:t>1</w:t>
            </w:r>
          </w:p>
        </w:tc>
      </w:tr>
      <w:tr w:rsidR="009E0E24" w:rsidTr="00FA5A4F">
        <w:trPr>
          <w:trHeight w:val="318"/>
        </w:trPr>
        <w:tc>
          <w:tcPr>
            <w:tcW w:w="9521" w:type="dxa"/>
            <w:gridSpan w:val="3"/>
          </w:tcPr>
          <w:p w:rsidR="009E0E24" w:rsidRDefault="009E0E24" w:rsidP="009E0E24">
            <w:pPr>
              <w:jc w:val="center"/>
            </w:pPr>
            <w:r w:rsidRPr="00B94E88">
              <w:rPr>
                <w:b/>
              </w:rPr>
              <w:t>Работа с бумагой (оригами, мозаика, аппликация)</w:t>
            </w:r>
            <w:r w:rsidR="00590AE5">
              <w:rPr>
                <w:b/>
              </w:rPr>
              <w:t>(7ч)</w:t>
            </w:r>
          </w:p>
        </w:tc>
      </w:tr>
      <w:tr w:rsidR="00C272D0" w:rsidTr="00FA5A4F">
        <w:trPr>
          <w:trHeight w:val="318"/>
        </w:trPr>
        <w:tc>
          <w:tcPr>
            <w:tcW w:w="625" w:type="dxa"/>
          </w:tcPr>
          <w:p w:rsidR="00C272D0" w:rsidRDefault="00590AE5" w:rsidP="00D36971">
            <w:r>
              <w:t>3</w:t>
            </w:r>
          </w:p>
        </w:tc>
        <w:tc>
          <w:tcPr>
            <w:tcW w:w="7785" w:type="dxa"/>
          </w:tcPr>
          <w:p w:rsidR="00C272D0" w:rsidRDefault="00C272D0" w:rsidP="00D36971">
            <w:r>
              <w:t>Оригами: транспорт (автомобиль, кораблик, лодка, пароход, парусник, танк)</w:t>
            </w:r>
          </w:p>
        </w:tc>
        <w:tc>
          <w:tcPr>
            <w:tcW w:w="1112" w:type="dxa"/>
          </w:tcPr>
          <w:p w:rsidR="00C272D0" w:rsidRDefault="00590AE5" w:rsidP="00D36971">
            <w:r>
              <w:t>1</w:t>
            </w:r>
          </w:p>
        </w:tc>
      </w:tr>
      <w:tr w:rsidR="00C272D0" w:rsidTr="00FA5A4F">
        <w:trPr>
          <w:trHeight w:val="318"/>
        </w:trPr>
        <w:tc>
          <w:tcPr>
            <w:tcW w:w="625" w:type="dxa"/>
          </w:tcPr>
          <w:p w:rsidR="00C272D0" w:rsidRDefault="00590AE5" w:rsidP="00D36971">
            <w:r>
              <w:t>4</w:t>
            </w:r>
          </w:p>
        </w:tc>
        <w:tc>
          <w:tcPr>
            <w:tcW w:w="7785" w:type="dxa"/>
          </w:tcPr>
          <w:p w:rsidR="00C272D0" w:rsidRDefault="00C272D0" w:rsidP="00D36971">
            <w:r>
              <w:t>Аппликация: корзина с фруктами, ваза с цветами, вазочка с конфетами</w:t>
            </w:r>
          </w:p>
        </w:tc>
        <w:tc>
          <w:tcPr>
            <w:tcW w:w="1112" w:type="dxa"/>
          </w:tcPr>
          <w:p w:rsidR="00C272D0" w:rsidRDefault="00590AE5" w:rsidP="00D36971">
            <w:r>
              <w:t>1</w:t>
            </w:r>
          </w:p>
        </w:tc>
      </w:tr>
      <w:tr w:rsidR="00C272D0" w:rsidTr="00FA5A4F">
        <w:trPr>
          <w:trHeight w:val="301"/>
        </w:trPr>
        <w:tc>
          <w:tcPr>
            <w:tcW w:w="625" w:type="dxa"/>
          </w:tcPr>
          <w:p w:rsidR="00C272D0" w:rsidRDefault="00590AE5" w:rsidP="00D36971">
            <w:r>
              <w:t>5</w:t>
            </w:r>
          </w:p>
        </w:tc>
        <w:tc>
          <w:tcPr>
            <w:tcW w:w="7785" w:type="dxa"/>
          </w:tcPr>
          <w:p w:rsidR="00C272D0" w:rsidRDefault="00C272D0" w:rsidP="00D36971">
            <w:r>
              <w:t>Обрывная аппликация на тему: «Зима», «Лето», «Осень», «Весна»</w:t>
            </w:r>
          </w:p>
        </w:tc>
        <w:tc>
          <w:tcPr>
            <w:tcW w:w="1112" w:type="dxa"/>
          </w:tcPr>
          <w:p w:rsidR="00C272D0" w:rsidRDefault="00590AE5" w:rsidP="00D36971">
            <w:r>
              <w:t>1</w:t>
            </w:r>
          </w:p>
        </w:tc>
      </w:tr>
      <w:tr w:rsidR="00C272D0" w:rsidTr="00FA5A4F">
        <w:trPr>
          <w:trHeight w:val="318"/>
        </w:trPr>
        <w:tc>
          <w:tcPr>
            <w:tcW w:w="625" w:type="dxa"/>
          </w:tcPr>
          <w:p w:rsidR="00C272D0" w:rsidRDefault="00590AE5" w:rsidP="00D36971">
            <w:r>
              <w:t>6</w:t>
            </w:r>
          </w:p>
        </w:tc>
        <w:tc>
          <w:tcPr>
            <w:tcW w:w="7785" w:type="dxa"/>
          </w:tcPr>
          <w:p w:rsidR="00C272D0" w:rsidRDefault="00C272D0" w:rsidP="00D36971">
            <w:r>
              <w:t>Квиллинг: цветы, панно</w:t>
            </w:r>
          </w:p>
        </w:tc>
        <w:tc>
          <w:tcPr>
            <w:tcW w:w="1112" w:type="dxa"/>
          </w:tcPr>
          <w:p w:rsidR="00C272D0" w:rsidRDefault="00590AE5" w:rsidP="00D36971">
            <w:r>
              <w:t>1</w:t>
            </w:r>
          </w:p>
        </w:tc>
      </w:tr>
      <w:tr w:rsidR="00C272D0" w:rsidTr="00FA5A4F">
        <w:trPr>
          <w:trHeight w:val="318"/>
        </w:trPr>
        <w:tc>
          <w:tcPr>
            <w:tcW w:w="625" w:type="dxa"/>
          </w:tcPr>
          <w:p w:rsidR="00C272D0" w:rsidRDefault="00590AE5" w:rsidP="00D36971">
            <w:r>
              <w:t>7</w:t>
            </w:r>
          </w:p>
        </w:tc>
        <w:tc>
          <w:tcPr>
            <w:tcW w:w="7785" w:type="dxa"/>
          </w:tcPr>
          <w:p w:rsidR="00C272D0" w:rsidRDefault="00C272D0" w:rsidP="00D36971">
            <w:r>
              <w:t>Мозаика из сердечек</w:t>
            </w:r>
          </w:p>
        </w:tc>
        <w:tc>
          <w:tcPr>
            <w:tcW w:w="1112" w:type="dxa"/>
          </w:tcPr>
          <w:p w:rsidR="00C272D0" w:rsidRDefault="00590AE5" w:rsidP="00D36971">
            <w:r>
              <w:t>1</w:t>
            </w:r>
          </w:p>
        </w:tc>
      </w:tr>
      <w:tr w:rsidR="00C272D0" w:rsidTr="00FA5A4F">
        <w:trPr>
          <w:trHeight w:val="318"/>
        </w:trPr>
        <w:tc>
          <w:tcPr>
            <w:tcW w:w="625" w:type="dxa"/>
          </w:tcPr>
          <w:p w:rsidR="00C272D0" w:rsidRDefault="00590AE5" w:rsidP="00D36971">
            <w:r>
              <w:t>8-9</w:t>
            </w:r>
          </w:p>
        </w:tc>
        <w:tc>
          <w:tcPr>
            <w:tcW w:w="7785" w:type="dxa"/>
          </w:tcPr>
          <w:p w:rsidR="00C272D0" w:rsidRDefault="00C272D0" w:rsidP="00D36971">
            <w:r>
              <w:t>Новогодние снежинки</w:t>
            </w:r>
          </w:p>
        </w:tc>
        <w:tc>
          <w:tcPr>
            <w:tcW w:w="1112" w:type="dxa"/>
          </w:tcPr>
          <w:p w:rsidR="00C272D0" w:rsidRDefault="00590AE5" w:rsidP="00D36971">
            <w:r>
              <w:t>2</w:t>
            </w:r>
          </w:p>
        </w:tc>
      </w:tr>
      <w:tr w:rsidR="00590AE5" w:rsidTr="00FA5A4F">
        <w:trPr>
          <w:trHeight w:val="318"/>
        </w:trPr>
        <w:tc>
          <w:tcPr>
            <w:tcW w:w="9521" w:type="dxa"/>
            <w:gridSpan w:val="3"/>
          </w:tcPr>
          <w:p w:rsidR="00590AE5" w:rsidRDefault="00590AE5" w:rsidP="00590AE5">
            <w:pPr>
              <w:jc w:val="center"/>
            </w:pPr>
            <w:r w:rsidRPr="00B94E88">
              <w:rPr>
                <w:b/>
              </w:rPr>
              <w:t>Работа с различными тканями («Учимся шить», аппликация)</w:t>
            </w:r>
            <w:r>
              <w:rPr>
                <w:b/>
              </w:rPr>
              <w:t xml:space="preserve"> (7ч)</w:t>
            </w:r>
          </w:p>
        </w:tc>
      </w:tr>
      <w:tr w:rsidR="00590AE5" w:rsidTr="00FA5A4F">
        <w:trPr>
          <w:trHeight w:val="318"/>
        </w:trPr>
        <w:tc>
          <w:tcPr>
            <w:tcW w:w="625" w:type="dxa"/>
          </w:tcPr>
          <w:p w:rsidR="00590AE5" w:rsidRDefault="00590AE5" w:rsidP="00D36971">
            <w:r>
              <w:t>10</w:t>
            </w:r>
          </w:p>
        </w:tc>
        <w:tc>
          <w:tcPr>
            <w:tcW w:w="7785" w:type="dxa"/>
          </w:tcPr>
          <w:p w:rsidR="00590AE5" w:rsidRDefault="00590AE5" w:rsidP="00D36971">
            <w:r>
              <w:t>Виды тканей</w:t>
            </w:r>
          </w:p>
        </w:tc>
        <w:tc>
          <w:tcPr>
            <w:tcW w:w="1112" w:type="dxa"/>
          </w:tcPr>
          <w:p w:rsidR="00590AE5" w:rsidRDefault="00590AE5">
            <w:r w:rsidRPr="00286BFE">
              <w:t>1</w:t>
            </w:r>
          </w:p>
        </w:tc>
      </w:tr>
      <w:tr w:rsidR="00590AE5" w:rsidTr="00FA5A4F">
        <w:trPr>
          <w:trHeight w:val="318"/>
        </w:trPr>
        <w:tc>
          <w:tcPr>
            <w:tcW w:w="625" w:type="dxa"/>
          </w:tcPr>
          <w:p w:rsidR="00590AE5" w:rsidRDefault="00590AE5" w:rsidP="00D36971">
            <w:r>
              <w:t>11</w:t>
            </w:r>
          </w:p>
        </w:tc>
        <w:tc>
          <w:tcPr>
            <w:tcW w:w="7785" w:type="dxa"/>
          </w:tcPr>
          <w:p w:rsidR="00590AE5" w:rsidRDefault="00590AE5" w:rsidP="00D36971">
            <w:r>
              <w:t>Игольница</w:t>
            </w:r>
          </w:p>
        </w:tc>
        <w:tc>
          <w:tcPr>
            <w:tcW w:w="1112" w:type="dxa"/>
          </w:tcPr>
          <w:p w:rsidR="00590AE5" w:rsidRDefault="00590AE5">
            <w:r w:rsidRPr="00286BFE">
              <w:t>1</w:t>
            </w:r>
          </w:p>
        </w:tc>
      </w:tr>
      <w:tr w:rsidR="00590AE5" w:rsidTr="00FA5A4F">
        <w:trPr>
          <w:trHeight w:val="318"/>
        </w:trPr>
        <w:tc>
          <w:tcPr>
            <w:tcW w:w="625" w:type="dxa"/>
          </w:tcPr>
          <w:p w:rsidR="00590AE5" w:rsidRDefault="00590AE5" w:rsidP="00D36971">
            <w:r>
              <w:t>12</w:t>
            </w:r>
          </w:p>
        </w:tc>
        <w:tc>
          <w:tcPr>
            <w:tcW w:w="7785" w:type="dxa"/>
          </w:tcPr>
          <w:p w:rsidR="00590AE5" w:rsidRDefault="00590AE5" w:rsidP="00D36971">
            <w:r>
              <w:t>Лоскутная открытка для душевного подарка</w:t>
            </w:r>
          </w:p>
        </w:tc>
        <w:tc>
          <w:tcPr>
            <w:tcW w:w="1112" w:type="dxa"/>
          </w:tcPr>
          <w:p w:rsidR="00590AE5" w:rsidRDefault="00590AE5">
            <w:r w:rsidRPr="00286BFE">
              <w:t>1</w:t>
            </w:r>
          </w:p>
        </w:tc>
      </w:tr>
      <w:tr w:rsidR="00590AE5" w:rsidTr="00FA5A4F">
        <w:trPr>
          <w:trHeight w:val="318"/>
        </w:trPr>
        <w:tc>
          <w:tcPr>
            <w:tcW w:w="625" w:type="dxa"/>
          </w:tcPr>
          <w:p w:rsidR="00590AE5" w:rsidRDefault="00590AE5" w:rsidP="00D36971">
            <w:r>
              <w:t>13</w:t>
            </w:r>
          </w:p>
        </w:tc>
        <w:tc>
          <w:tcPr>
            <w:tcW w:w="7785" w:type="dxa"/>
          </w:tcPr>
          <w:p w:rsidR="00590AE5" w:rsidRDefault="00590AE5" w:rsidP="00D36971">
            <w:r>
              <w:t>Лоскутная открытка для душевного подарка</w:t>
            </w:r>
          </w:p>
        </w:tc>
        <w:tc>
          <w:tcPr>
            <w:tcW w:w="1112" w:type="dxa"/>
          </w:tcPr>
          <w:p w:rsidR="00590AE5" w:rsidRDefault="00590AE5">
            <w:r w:rsidRPr="00286BFE">
              <w:t>1</w:t>
            </w:r>
          </w:p>
        </w:tc>
      </w:tr>
      <w:tr w:rsidR="00590AE5" w:rsidTr="00FA5A4F">
        <w:trPr>
          <w:trHeight w:val="301"/>
        </w:trPr>
        <w:tc>
          <w:tcPr>
            <w:tcW w:w="625" w:type="dxa"/>
          </w:tcPr>
          <w:p w:rsidR="00590AE5" w:rsidRDefault="00590AE5" w:rsidP="00D36971">
            <w:r>
              <w:t>14</w:t>
            </w:r>
          </w:p>
        </w:tc>
        <w:tc>
          <w:tcPr>
            <w:tcW w:w="7785" w:type="dxa"/>
          </w:tcPr>
          <w:p w:rsidR="00590AE5" w:rsidRDefault="00590AE5" w:rsidP="00D36971">
            <w:r>
              <w:t>Лоскутная открытка для душевного подарка</w:t>
            </w:r>
          </w:p>
        </w:tc>
        <w:tc>
          <w:tcPr>
            <w:tcW w:w="1112" w:type="dxa"/>
          </w:tcPr>
          <w:p w:rsidR="00590AE5" w:rsidRDefault="00590AE5">
            <w:r w:rsidRPr="00286BFE">
              <w:t>1</w:t>
            </w:r>
          </w:p>
        </w:tc>
      </w:tr>
      <w:tr w:rsidR="00590AE5" w:rsidTr="00FA5A4F">
        <w:trPr>
          <w:trHeight w:val="318"/>
        </w:trPr>
        <w:tc>
          <w:tcPr>
            <w:tcW w:w="625" w:type="dxa"/>
          </w:tcPr>
          <w:p w:rsidR="00590AE5" w:rsidRDefault="00590AE5" w:rsidP="00D36971">
            <w:r>
              <w:t>15</w:t>
            </w:r>
          </w:p>
        </w:tc>
        <w:tc>
          <w:tcPr>
            <w:tcW w:w="7785" w:type="dxa"/>
          </w:tcPr>
          <w:p w:rsidR="00590AE5" w:rsidRDefault="00590AE5" w:rsidP="00D36971">
            <w:r>
              <w:t>Цветы из ткани</w:t>
            </w:r>
          </w:p>
        </w:tc>
        <w:tc>
          <w:tcPr>
            <w:tcW w:w="1112" w:type="dxa"/>
          </w:tcPr>
          <w:p w:rsidR="00590AE5" w:rsidRDefault="00590AE5">
            <w:r w:rsidRPr="00286BFE">
              <w:t>1</w:t>
            </w:r>
          </w:p>
        </w:tc>
      </w:tr>
      <w:tr w:rsidR="00590AE5" w:rsidTr="00FA5A4F">
        <w:trPr>
          <w:trHeight w:val="318"/>
        </w:trPr>
        <w:tc>
          <w:tcPr>
            <w:tcW w:w="625" w:type="dxa"/>
          </w:tcPr>
          <w:p w:rsidR="00590AE5" w:rsidRDefault="00590AE5" w:rsidP="00D36971">
            <w:r>
              <w:t>16</w:t>
            </w:r>
          </w:p>
        </w:tc>
        <w:tc>
          <w:tcPr>
            <w:tcW w:w="7785" w:type="dxa"/>
          </w:tcPr>
          <w:p w:rsidR="00590AE5" w:rsidRDefault="00590AE5" w:rsidP="00D36971">
            <w:r>
              <w:t>Лоскутное шитье: подставки (апельсиновые дольки, яблоки, листья)</w:t>
            </w:r>
          </w:p>
        </w:tc>
        <w:tc>
          <w:tcPr>
            <w:tcW w:w="1112" w:type="dxa"/>
          </w:tcPr>
          <w:p w:rsidR="00590AE5" w:rsidRDefault="00590AE5">
            <w:r w:rsidRPr="00286BFE">
              <w:t>1</w:t>
            </w:r>
          </w:p>
        </w:tc>
      </w:tr>
      <w:tr w:rsidR="00590AE5" w:rsidTr="00FA5A4F">
        <w:trPr>
          <w:trHeight w:val="318"/>
        </w:trPr>
        <w:tc>
          <w:tcPr>
            <w:tcW w:w="9521" w:type="dxa"/>
            <w:gridSpan w:val="3"/>
          </w:tcPr>
          <w:p w:rsidR="00590AE5" w:rsidRDefault="00590AE5" w:rsidP="00590AE5">
            <w:pPr>
              <w:jc w:val="center"/>
            </w:pPr>
            <w:r w:rsidRPr="00B94E88">
              <w:rPr>
                <w:b/>
              </w:rPr>
              <w:t>Работа с природными материалами (пластилин, глина, ракушки, листья)</w:t>
            </w:r>
            <w:r>
              <w:rPr>
                <w:b/>
              </w:rPr>
              <w:t xml:space="preserve"> (8ч)</w:t>
            </w:r>
          </w:p>
        </w:tc>
      </w:tr>
      <w:tr w:rsidR="00590AE5" w:rsidTr="00FA5A4F">
        <w:trPr>
          <w:trHeight w:val="318"/>
        </w:trPr>
        <w:tc>
          <w:tcPr>
            <w:tcW w:w="625" w:type="dxa"/>
          </w:tcPr>
          <w:p w:rsidR="00590AE5" w:rsidRDefault="00590AE5" w:rsidP="00D36971">
            <w:r>
              <w:t>17</w:t>
            </w:r>
          </w:p>
        </w:tc>
        <w:tc>
          <w:tcPr>
            <w:tcW w:w="7785" w:type="dxa"/>
          </w:tcPr>
          <w:p w:rsidR="00590AE5" w:rsidRDefault="00590AE5" w:rsidP="00D36971">
            <w:r>
              <w:t>Поделки из природных материалов</w:t>
            </w:r>
          </w:p>
        </w:tc>
        <w:tc>
          <w:tcPr>
            <w:tcW w:w="1112" w:type="dxa"/>
          </w:tcPr>
          <w:p w:rsidR="00590AE5" w:rsidRDefault="00590AE5">
            <w:r w:rsidRPr="00CD01DB">
              <w:t>1</w:t>
            </w:r>
          </w:p>
        </w:tc>
      </w:tr>
      <w:tr w:rsidR="00590AE5" w:rsidTr="00FA5A4F">
        <w:trPr>
          <w:trHeight w:val="318"/>
        </w:trPr>
        <w:tc>
          <w:tcPr>
            <w:tcW w:w="625" w:type="dxa"/>
          </w:tcPr>
          <w:p w:rsidR="00590AE5" w:rsidRDefault="00590AE5" w:rsidP="00D36971">
            <w:r>
              <w:t>18</w:t>
            </w:r>
          </w:p>
        </w:tc>
        <w:tc>
          <w:tcPr>
            <w:tcW w:w="7785" w:type="dxa"/>
          </w:tcPr>
          <w:p w:rsidR="00590AE5" w:rsidRDefault="00590AE5" w:rsidP="00D36971">
            <w:r>
              <w:t>Картина из пластилина</w:t>
            </w:r>
          </w:p>
        </w:tc>
        <w:tc>
          <w:tcPr>
            <w:tcW w:w="1112" w:type="dxa"/>
          </w:tcPr>
          <w:p w:rsidR="00590AE5" w:rsidRDefault="00590AE5">
            <w:r w:rsidRPr="00CD01DB">
              <w:t>1</w:t>
            </w:r>
          </w:p>
        </w:tc>
      </w:tr>
      <w:tr w:rsidR="00590AE5" w:rsidTr="00FA5A4F">
        <w:trPr>
          <w:trHeight w:val="318"/>
        </w:trPr>
        <w:tc>
          <w:tcPr>
            <w:tcW w:w="625" w:type="dxa"/>
          </w:tcPr>
          <w:p w:rsidR="00590AE5" w:rsidRDefault="00590AE5" w:rsidP="00D36971">
            <w:r>
              <w:t>19</w:t>
            </w:r>
          </w:p>
        </w:tc>
        <w:tc>
          <w:tcPr>
            <w:tcW w:w="7785" w:type="dxa"/>
          </w:tcPr>
          <w:p w:rsidR="00590AE5" w:rsidRDefault="00590AE5" w:rsidP="00D36971">
            <w:r>
              <w:t>Панно из круп, семян</w:t>
            </w:r>
          </w:p>
        </w:tc>
        <w:tc>
          <w:tcPr>
            <w:tcW w:w="1112" w:type="dxa"/>
          </w:tcPr>
          <w:p w:rsidR="00590AE5" w:rsidRDefault="00590AE5">
            <w:r w:rsidRPr="00CD01DB">
              <w:t>1</w:t>
            </w:r>
          </w:p>
        </w:tc>
      </w:tr>
      <w:tr w:rsidR="00590AE5" w:rsidTr="00FA5A4F">
        <w:trPr>
          <w:trHeight w:val="301"/>
        </w:trPr>
        <w:tc>
          <w:tcPr>
            <w:tcW w:w="625" w:type="dxa"/>
          </w:tcPr>
          <w:p w:rsidR="00590AE5" w:rsidRDefault="00590AE5" w:rsidP="00D36971">
            <w:r>
              <w:t>20</w:t>
            </w:r>
          </w:p>
        </w:tc>
        <w:tc>
          <w:tcPr>
            <w:tcW w:w="7785" w:type="dxa"/>
          </w:tcPr>
          <w:p w:rsidR="00590AE5" w:rsidRDefault="00590AE5" w:rsidP="00D36971">
            <w:r>
              <w:t>Глина: змея</w:t>
            </w:r>
          </w:p>
        </w:tc>
        <w:tc>
          <w:tcPr>
            <w:tcW w:w="1112" w:type="dxa"/>
          </w:tcPr>
          <w:p w:rsidR="00590AE5" w:rsidRDefault="00590AE5">
            <w:r w:rsidRPr="00CD01DB">
              <w:t>1</w:t>
            </w:r>
          </w:p>
        </w:tc>
      </w:tr>
      <w:tr w:rsidR="00590AE5" w:rsidTr="00FA5A4F">
        <w:trPr>
          <w:trHeight w:val="318"/>
        </w:trPr>
        <w:tc>
          <w:tcPr>
            <w:tcW w:w="625" w:type="dxa"/>
          </w:tcPr>
          <w:p w:rsidR="00590AE5" w:rsidRDefault="00590AE5" w:rsidP="00D36971">
            <w:r>
              <w:t>21</w:t>
            </w:r>
          </w:p>
        </w:tc>
        <w:tc>
          <w:tcPr>
            <w:tcW w:w="7785" w:type="dxa"/>
          </w:tcPr>
          <w:p w:rsidR="00590AE5" w:rsidRDefault="00590AE5" w:rsidP="00D36971">
            <w:r>
              <w:t>Поделки из шишек и желудей</w:t>
            </w:r>
          </w:p>
        </w:tc>
        <w:tc>
          <w:tcPr>
            <w:tcW w:w="1112" w:type="dxa"/>
          </w:tcPr>
          <w:p w:rsidR="00590AE5" w:rsidRDefault="00590AE5">
            <w:r w:rsidRPr="00CD01DB">
              <w:t>1</w:t>
            </w:r>
          </w:p>
        </w:tc>
      </w:tr>
      <w:tr w:rsidR="00590AE5" w:rsidTr="00FA5A4F">
        <w:trPr>
          <w:trHeight w:val="318"/>
        </w:trPr>
        <w:tc>
          <w:tcPr>
            <w:tcW w:w="625" w:type="dxa"/>
          </w:tcPr>
          <w:p w:rsidR="00590AE5" w:rsidRDefault="00590AE5" w:rsidP="00D36971">
            <w:r>
              <w:t>22</w:t>
            </w:r>
          </w:p>
        </w:tc>
        <w:tc>
          <w:tcPr>
            <w:tcW w:w="7785" w:type="dxa"/>
          </w:tcPr>
          <w:p w:rsidR="00590AE5" w:rsidRDefault="00590AE5" w:rsidP="00D36971">
            <w:r>
              <w:t>Сувениры из ракушек</w:t>
            </w:r>
          </w:p>
        </w:tc>
        <w:tc>
          <w:tcPr>
            <w:tcW w:w="1112" w:type="dxa"/>
          </w:tcPr>
          <w:p w:rsidR="00590AE5" w:rsidRDefault="00590AE5">
            <w:r w:rsidRPr="00CD01DB">
              <w:t>1</w:t>
            </w:r>
          </w:p>
        </w:tc>
      </w:tr>
      <w:tr w:rsidR="00590AE5" w:rsidTr="00FA5A4F">
        <w:trPr>
          <w:trHeight w:val="318"/>
        </w:trPr>
        <w:tc>
          <w:tcPr>
            <w:tcW w:w="625" w:type="dxa"/>
          </w:tcPr>
          <w:p w:rsidR="00590AE5" w:rsidRDefault="00590AE5" w:rsidP="00D36971">
            <w:r>
              <w:t>23</w:t>
            </w:r>
          </w:p>
        </w:tc>
        <w:tc>
          <w:tcPr>
            <w:tcW w:w="7785" w:type="dxa"/>
          </w:tcPr>
          <w:p w:rsidR="00590AE5" w:rsidRDefault="00590AE5" w:rsidP="00D36971">
            <w:r>
              <w:t>Композиция «Дары природы»</w:t>
            </w:r>
          </w:p>
        </w:tc>
        <w:tc>
          <w:tcPr>
            <w:tcW w:w="1112" w:type="dxa"/>
          </w:tcPr>
          <w:p w:rsidR="00590AE5" w:rsidRDefault="00590AE5">
            <w:r w:rsidRPr="00CD01DB">
              <w:t>1</w:t>
            </w:r>
          </w:p>
        </w:tc>
      </w:tr>
      <w:tr w:rsidR="00590AE5" w:rsidTr="00FA5A4F">
        <w:trPr>
          <w:trHeight w:val="318"/>
        </w:trPr>
        <w:tc>
          <w:tcPr>
            <w:tcW w:w="625" w:type="dxa"/>
          </w:tcPr>
          <w:p w:rsidR="00590AE5" w:rsidRDefault="00590AE5" w:rsidP="00D36971">
            <w:r>
              <w:t>24</w:t>
            </w:r>
          </w:p>
        </w:tc>
        <w:tc>
          <w:tcPr>
            <w:tcW w:w="7785" w:type="dxa"/>
          </w:tcPr>
          <w:p w:rsidR="00590AE5" w:rsidRDefault="00590AE5" w:rsidP="00D36971">
            <w:r>
              <w:t>Ассамбляж</w:t>
            </w:r>
          </w:p>
        </w:tc>
        <w:tc>
          <w:tcPr>
            <w:tcW w:w="1112" w:type="dxa"/>
          </w:tcPr>
          <w:p w:rsidR="00590AE5" w:rsidRDefault="00590AE5">
            <w:r w:rsidRPr="00CD01DB">
              <w:t>1</w:t>
            </w:r>
          </w:p>
        </w:tc>
      </w:tr>
      <w:tr w:rsidR="00590AE5" w:rsidTr="00FA5A4F">
        <w:trPr>
          <w:trHeight w:val="318"/>
        </w:trPr>
        <w:tc>
          <w:tcPr>
            <w:tcW w:w="9521" w:type="dxa"/>
            <w:gridSpan w:val="3"/>
          </w:tcPr>
          <w:p w:rsidR="00590AE5" w:rsidRDefault="00590AE5" w:rsidP="00590AE5">
            <w:pPr>
              <w:jc w:val="center"/>
            </w:pPr>
            <w:r w:rsidRPr="00B94E88">
              <w:rPr>
                <w:b/>
              </w:rPr>
              <w:t>Вязание крючком</w:t>
            </w:r>
            <w:r>
              <w:rPr>
                <w:b/>
              </w:rPr>
              <w:t xml:space="preserve"> (4ч)</w:t>
            </w:r>
          </w:p>
        </w:tc>
      </w:tr>
      <w:tr w:rsidR="00590AE5" w:rsidTr="00FA5A4F">
        <w:trPr>
          <w:trHeight w:val="318"/>
        </w:trPr>
        <w:tc>
          <w:tcPr>
            <w:tcW w:w="625" w:type="dxa"/>
          </w:tcPr>
          <w:p w:rsidR="00590AE5" w:rsidRDefault="00590AE5" w:rsidP="00D36971">
            <w:r>
              <w:t>25</w:t>
            </w:r>
          </w:p>
        </w:tc>
        <w:tc>
          <w:tcPr>
            <w:tcW w:w="7785" w:type="dxa"/>
          </w:tcPr>
          <w:p w:rsidR="00590AE5" w:rsidRDefault="00590AE5" w:rsidP="00D36971">
            <w:r>
              <w:t>Техника и способы вязания</w:t>
            </w:r>
          </w:p>
        </w:tc>
        <w:tc>
          <w:tcPr>
            <w:tcW w:w="1112" w:type="dxa"/>
          </w:tcPr>
          <w:p w:rsidR="00590AE5" w:rsidRDefault="00590AE5">
            <w:r w:rsidRPr="009615CF">
              <w:t>1</w:t>
            </w:r>
          </w:p>
        </w:tc>
      </w:tr>
      <w:tr w:rsidR="00590AE5" w:rsidTr="00FA5A4F">
        <w:trPr>
          <w:trHeight w:val="318"/>
        </w:trPr>
        <w:tc>
          <w:tcPr>
            <w:tcW w:w="625" w:type="dxa"/>
          </w:tcPr>
          <w:p w:rsidR="00590AE5" w:rsidRDefault="00590AE5" w:rsidP="00D36971">
            <w:r>
              <w:t>26</w:t>
            </w:r>
          </w:p>
        </w:tc>
        <w:tc>
          <w:tcPr>
            <w:tcW w:w="7785" w:type="dxa"/>
          </w:tcPr>
          <w:p w:rsidR="00590AE5" w:rsidRDefault="00590AE5" w:rsidP="00D36971">
            <w:r>
              <w:t>Картина из вязанных столбиков</w:t>
            </w:r>
          </w:p>
        </w:tc>
        <w:tc>
          <w:tcPr>
            <w:tcW w:w="1112" w:type="dxa"/>
          </w:tcPr>
          <w:p w:rsidR="00590AE5" w:rsidRDefault="00590AE5">
            <w:r w:rsidRPr="009615CF">
              <w:t>1</w:t>
            </w:r>
          </w:p>
        </w:tc>
      </w:tr>
      <w:tr w:rsidR="00590AE5" w:rsidTr="00FA5A4F">
        <w:trPr>
          <w:trHeight w:val="318"/>
        </w:trPr>
        <w:tc>
          <w:tcPr>
            <w:tcW w:w="625" w:type="dxa"/>
          </w:tcPr>
          <w:p w:rsidR="00590AE5" w:rsidRDefault="00590AE5" w:rsidP="00D36971">
            <w:r>
              <w:t>27</w:t>
            </w:r>
          </w:p>
        </w:tc>
        <w:tc>
          <w:tcPr>
            <w:tcW w:w="7785" w:type="dxa"/>
          </w:tcPr>
          <w:p w:rsidR="00590AE5" w:rsidRDefault="00590AE5" w:rsidP="00D36971">
            <w:r>
              <w:t>Картина из вязанных столбиков</w:t>
            </w:r>
          </w:p>
        </w:tc>
        <w:tc>
          <w:tcPr>
            <w:tcW w:w="1112" w:type="dxa"/>
          </w:tcPr>
          <w:p w:rsidR="00590AE5" w:rsidRDefault="00590AE5">
            <w:r w:rsidRPr="009615CF">
              <w:t>1</w:t>
            </w:r>
          </w:p>
        </w:tc>
      </w:tr>
      <w:tr w:rsidR="00590AE5" w:rsidTr="00FA5A4F">
        <w:trPr>
          <w:trHeight w:val="301"/>
        </w:trPr>
        <w:tc>
          <w:tcPr>
            <w:tcW w:w="625" w:type="dxa"/>
          </w:tcPr>
          <w:p w:rsidR="00590AE5" w:rsidRDefault="00590AE5" w:rsidP="00D36971">
            <w:r>
              <w:t>28</w:t>
            </w:r>
          </w:p>
        </w:tc>
        <w:tc>
          <w:tcPr>
            <w:tcW w:w="7785" w:type="dxa"/>
          </w:tcPr>
          <w:p w:rsidR="00590AE5" w:rsidRDefault="00590AE5" w:rsidP="00D36971">
            <w:r>
              <w:t>Картина из вязанных столбиков</w:t>
            </w:r>
          </w:p>
        </w:tc>
        <w:tc>
          <w:tcPr>
            <w:tcW w:w="1112" w:type="dxa"/>
          </w:tcPr>
          <w:p w:rsidR="00590AE5" w:rsidRDefault="00590AE5">
            <w:r w:rsidRPr="009615CF">
              <w:t>1</w:t>
            </w:r>
          </w:p>
        </w:tc>
      </w:tr>
      <w:tr w:rsidR="00590AE5" w:rsidTr="00FA5A4F">
        <w:trPr>
          <w:trHeight w:val="318"/>
        </w:trPr>
        <w:tc>
          <w:tcPr>
            <w:tcW w:w="9521" w:type="dxa"/>
            <w:gridSpan w:val="3"/>
          </w:tcPr>
          <w:p w:rsidR="00590AE5" w:rsidRPr="009615CF" w:rsidRDefault="00590AE5" w:rsidP="00590AE5">
            <w:pPr>
              <w:jc w:val="center"/>
            </w:pPr>
            <w:r w:rsidRPr="00B94E88">
              <w:rPr>
                <w:b/>
              </w:rPr>
              <w:t>Поделки из бросового материала</w:t>
            </w:r>
            <w:r>
              <w:rPr>
                <w:b/>
              </w:rPr>
              <w:t xml:space="preserve"> (2ч)</w:t>
            </w:r>
          </w:p>
        </w:tc>
      </w:tr>
      <w:tr w:rsidR="00590AE5" w:rsidTr="00FA5A4F">
        <w:trPr>
          <w:trHeight w:val="318"/>
        </w:trPr>
        <w:tc>
          <w:tcPr>
            <w:tcW w:w="625" w:type="dxa"/>
          </w:tcPr>
          <w:p w:rsidR="00590AE5" w:rsidRDefault="00590AE5" w:rsidP="00D36971">
            <w:r>
              <w:t>29</w:t>
            </w:r>
          </w:p>
        </w:tc>
        <w:tc>
          <w:tcPr>
            <w:tcW w:w="7785" w:type="dxa"/>
          </w:tcPr>
          <w:p w:rsidR="00590AE5" w:rsidRDefault="00590AE5" w:rsidP="00D36971">
            <w:r>
              <w:t>Поделки из бросового материала</w:t>
            </w:r>
          </w:p>
        </w:tc>
        <w:tc>
          <w:tcPr>
            <w:tcW w:w="1112" w:type="dxa"/>
          </w:tcPr>
          <w:p w:rsidR="00590AE5" w:rsidRDefault="00590AE5">
            <w:r w:rsidRPr="009615CF">
              <w:t>1</w:t>
            </w:r>
          </w:p>
        </w:tc>
      </w:tr>
      <w:tr w:rsidR="00590AE5" w:rsidTr="00FA5A4F">
        <w:trPr>
          <w:trHeight w:val="318"/>
        </w:trPr>
        <w:tc>
          <w:tcPr>
            <w:tcW w:w="625" w:type="dxa"/>
          </w:tcPr>
          <w:p w:rsidR="00590AE5" w:rsidRDefault="00590AE5" w:rsidP="00D36971">
            <w:r>
              <w:t>30</w:t>
            </w:r>
          </w:p>
        </w:tc>
        <w:tc>
          <w:tcPr>
            <w:tcW w:w="7785" w:type="dxa"/>
          </w:tcPr>
          <w:p w:rsidR="00590AE5" w:rsidRDefault="00590AE5" w:rsidP="00D36971">
            <w:r>
              <w:t>Букет из пластиковых ложек, ваза из бутылок</w:t>
            </w:r>
          </w:p>
        </w:tc>
        <w:tc>
          <w:tcPr>
            <w:tcW w:w="1112" w:type="dxa"/>
          </w:tcPr>
          <w:p w:rsidR="00590AE5" w:rsidRDefault="00590AE5">
            <w:r w:rsidRPr="009615CF">
              <w:t>1</w:t>
            </w:r>
          </w:p>
        </w:tc>
      </w:tr>
      <w:tr w:rsidR="00590AE5" w:rsidTr="00FA5A4F">
        <w:trPr>
          <w:trHeight w:val="318"/>
        </w:trPr>
        <w:tc>
          <w:tcPr>
            <w:tcW w:w="9521" w:type="dxa"/>
            <w:gridSpan w:val="3"/>
          </w:tcPr>
          <w:p w:rsidR="00590AE5" w:rsidRPr="009615CF" w:rsidRDefault="00590AE5" w:rsidP="00590AE5">
            <w:pPr>
              <w:jc w:val="center"/>
            </w:pPr>
            <w:r w:rsidRPr="00B94E88">
              <w:rPr>
                <w:b/>
              </w:rPr>
              <w:t>Новый вид старым вещам</w:t>
            </w:r>
            <w:r>
              <w:rPr>
                <w:b/>
              </w:rPr>
              <w:t xml:space="preserve"> (3ч)</w:t>
            </w:r>
          </w:p>
        </w:tc>
      </w:tr>
      <w:tr w:rsidR="00590AE5" w:rsidTr="00FA5A4F">
        <w:trPr>
          <w:trHeight w:val="318"/>
        </w:trPr>
        <w:tc>
          <w:tcPr>
            <w:tcW w:w="625" w:type="dxa"/>
          </w:tcPr>
          <w:p w:rsidR="00590AE5" w:rsidRDefault="00590AE5" w:rsidP="00D36971">
            <w:r>
              <w:t>31</w:t>
            </w:r>
          </w:p>
        </w:tc>
        <w:tc>
          <w:tcPr>
            <w:tcW w:w="7785" w:type="dxa"/>
          </w:tcPr>
          <w:p w:rsidR="00590AE5" w:rsidRDefault="00590AE5" w:rsidP="00D36971">
            <w:r>
              <w:t>Новый вид старым вещам</w:t>
            </w:r>
          </w:p>
        </w:tc>
        <w:tc>
          <w:tcPr>
            <w:tcW w:w="1112" w:type="dxa"/>
          </w:tcPr>
          <w:p w:rsidR="00590AE5" w:rsidRDefault="00590AE5">
            <w:r w:rsidRPr="009615CF">
              <w:t>1</w:t>
            </w:r>
          </w:p>
        </w:tc>
      </w:tr>
      <w:tr w:rsidR="00590AE5" w:rsidTr="00FA5A4F">
        <w:trPr>
          <w:trHeight w:val="318"/>
        </w:trPr>
        <w:tc>
          <w:tcPr>
            <w:tcW w:w="625" w:type="dxa"/>
          </w:tcPr>
          <w:p w:rsidR="00590AE5" w:rsidRDefault="00590AE5" w:rsidP="00D36971">
            <w:r>
              <w:t>32</w:t>
            </w:r>
          </w:p>
        </w:tc>
        <w:tc>
          <w:tcPr>
            <w:tcW w:w="7785" w:type="dxa"/>
          </w:tcPr>
          <w:p w:rsidR="00590AE5" w:rsidRDefault="00590AE5" w:rsidP="00D36971">
            <w:r>
              <w:t>Снеговики, куклы, игрушки из носков</w:t>
            </w:r>
          </w:p>
        </w:tc>
        <w:tc>
          <w:tcPr>
            <w:tcW w:w="1112" w:type="dxa"/>
          </w:tcPr>
          <w:p w:rsidR="00590AE5" w:rsidRDefault="00590AE5">
            <w:r w:rsidRPr="009615CF">
              <w:t>1</w:t>
            </w:r>
          </w:p>
        </w:tc>
      </w:tr>
      <w:tr w:rsidR="00590AE5" w:rsidTr="00FA5A4F">
        <w:trPr>
          <w:trHeight w:val="318"/>
        </w:trPr>
        <w:tc>
          <w:tcPr>
            <w:tcW w:w="625" w:type="dxa"/>
          </w:tcPr>
          <w:p w:rsidR="00590AE5" w:rsidRDefault="00590AE5" w:rsidP="00D36971">
            <w:r>
              <w:t>33</w:t>
            </w:r>
          </w:p>
        </w:tc>
        <w:tc>
          <w:tcPr>
            <w:tcW w:w="7785" w:type="dxa"/>
          </w:tcPr>
          <w:p w:rsidR="00590AE5" w:rsidRDefault="00590AE5" w:rsidP="00D36971">
            <w:r>
              <w:t>Мягкая игрушка «Зомби» из старых носков</w:t>
            </w:r>
          </w:p>
        </w:tc>
        <w:tc>
          <w:tcPr>
            <w:tcW w:w="1112" w:type="dxa"/>
          </w:tcPr>
          <w:p w:rsidR="00590AE5" w:rsidRDefault="00590AE5">
            <w:r w:rsidRPr="009615CF">
              <w:t>1</w:t>
            </w:r>
          </w:p>
        </w:tc>
      </w:tr>
      <w:tr w:rsidR="00590AE5" w:rsidTr="00FA5A4F">
        <w:trPr>
          <w:trHeight w:val="318"/>
        </w:trPr>
        <w:tc>
          <w:tcPr>
            <w:tcW w:w="625" w:type="dxa"/>
          </w:tcPr>
          <w:p w:rsidR="00590AE5" w:rsidRDefault="00590AE5" w:rsidP="00D36971">
            <w:r>
              <w:t>34</w:t>
            </w:r>
          </w:p>
        </w:tc>
        <w:tc>
          <w:tcPr>
            <w:tcW w:w="7785" w:type="dxa"/>
          </w:tcPr>
          <w:p w:rsidR="00590AE5" w:rsidRDefault="00590AE5" w:rsidP="00D36971">
            <w:r>
              <w:t>Промежуточная аттестация  (Отчетная выставка работ учащихся)</w:t>
            </w:r>
          </w:p>
        </w:tc>
        <w:tc>
          <w:tcPr>
            <w:tcW w:w="1112" w:type="dxa"/>
          </w:tcPr>
          <w:p w:rsidR="00590AE5" w:rsidRDefault="00590AE5">
            <w:r w:rsidRPr="009615CF">
              <w:t>1</w:t>
            </w:r>
          </w:p>
        </w:tc>
      </w:tr>
      <w:tr w:rsidR="00590AE5" w:rsidTr="00FA5A4F">
        <w:trPr>
          <w:trHeight w:val="318"/>
        </w:trPr>
        <w:tc>
          <w:tcPr>
            <w:tcW w:w="8410" w:type="dxa"/>
            <w:gridSpan w:val="2"/>
          </w:tcPr>
          <w:p w:rsidR="00590AE5" w:rsidRDefault="00590AE5" w:rsidP="00D36971">
            <w:r>
              <w:t>Итого:</w:t>
            </w:r>
          </w:p>
        </w:tc>
        <w:tc>
          <w:tcPr>
            <w:tcW w:w="1112" w:type="dxa"/>
          </w:tcPr>
          <w:p w:rsidR="00590AE5" w:rsidRDefault="00590AE5" w:rsidP="00D36971"/>
        </w:tc>
      </w:tr>
    </w:tbl>
    <w:p w:rsidR="00CA7B78" w:rsidRPr="004E6AF6" w:rsidRDefault="00CA7B78" w:rsidP="00CA7B78">
      <w:pPr>
        <w:ind w:left="360"/>
      </w:pPr>
    </w:p>
    <w:p w:rsidR="00FB52B9" w:rsidRDefault="00FB52B9" w:rsidP="00CA7B78">
      <w:pPr>
        <w:ind w:left="360"/>
        <w:jc w:val="center"/>
        <w:rPr>
          <w:b/>
        </w:rPr>
      </w:pPr>
      <w:r>
        <w:rPr>
          <w:b/>
        </w:rPr>
        <w:t xml:space="preserve">  </w:t>
      </w:r>
    </w:p>
    <w:p w:rsidR="00CA7B78" w:rsidRDefault="00CA7B78" w:rsidP="00CA7B78">
      <w:pPr>
        <w:ind w:left="360"/>
        <w:jc w:val="center"/>
        <w:rPr>
          <w:b/>
        </w:rPr>
      </w:pPr>
      <w:r w:rsidRPr="00E24C35">
        <w:rPr>
          <w:b/>
        </w:rPr>
        <w:t>3 класс</w:t>
      </w:r>
    </w:p>
    <w:p w:rsidR="00FB52B9" w:rsidRPr="00E24C35" w:rsidRDefault="00FB52B9" w:rsidP="00CA7B78">
      <w:pPr>
        <w:ind w:left="360"/>
        <w:jc w:val="center"/>
        <w:rPr>
          <w:b/>
        </w:rPr>
      </w:pPr>
    </w:p>
    <w:tbl>
      <w:tblPr>
        <w:tblStyle w:val="a4"/>
        <w:tblW w:w="0" w:type="auto"/>
        <w:tblInd w:w="108" w:type="dxa"/>
        <w:tblLayout w:type="fixed"/>
        <w:tblLook w:val="04A0"/>
      </w:tblPr>
      <w:tblGrid>
        <w:gridCol w:w="629"/>
        <w:gridCol w:w="7821"/>
        <w:gridCol w:w="1117"/>
      </w:tblGrid>
      <w:tr w:rsidR="00C272D0" w:rsidRPr="00FB52B9" w:rsidTr="00FA5A4F">
        <w:trPr>
          <w:trHeight w:val="617"/>
        </w:trPr>
        <w:tc>
          <w:tcPr>
            <w:tcW w:w="629" w:type="dxa"/>
          </w:tcPr>
          <w:p w:rsidR="00C272D0" w:rsidRPr="00FB52B9" w:rsidRDefault="00C272D0" w:rsidP="00D36971">
            <w:pPr>
              <w:jc w:val="center"/>
              <w:rPr>
                <w:b/>
              </w:rPr>
            </w:pPr>
            <w:r w:rsidRPr="00FB52B9">
              <w:rPr>
                <w:b/>
              </w:rPr>
              <w:t>№</w:t>
            </w:r>
          </w:p>
        </w:tc>
        <w:tc>
          <w:tcPr>
            <w:tcW w:w="7821" w:type="dxa"/>
          </w:tcPr>
          <w:p w:rsidR="00C272D0" w:rsidRPr="00FB52B9" w:rsidRDefault="00C272D0" w:rsidP="00FB52B9">
            <w:pPr>
              <w:jc w:val="center"/>
              <w:rPr>
                <w:b/>
              </w:rPr>
            </w:pPr>
            <w:r w:rsidRPr="00FB52B9">
              <w:rPr>
                <w:b/>
              </w:rPr>
              <w:t xml:space="preserve">Тема </w:t>
            </w:r>
          </w:p>
        </w:tc>
        <w:tc>
          <w:tcPr>
            <w:tcW w:w="1117" w:type="dxa"/>
          </w:tcPr>
          <w:p w:rsidR="00C272D0" w:rsidRPr="00FB52B9" w:rsidRDefault="00C272D0" w:rsidP="00D36971">
            <w:pPr>
              <w:jc w:val="center"/>
              <w:rPr>
                <w:b/>
              </w:rPr>
            </w:pPr>
            <w:r w:rsidRPr="00FB52B9">
              <w:rPr>
                <w:b/>
              </w:rPr>
              <w:t>Количество часов</w:t>
            </w:r>
          </w:p>
        </w:tc>
      </w:tr>
      <w:tr w:rsidR="002E0FB2" w:rsidTr="00FA5A4F">
        <w:trPr>
          <w:trHeight w:val="309"/>
        </w:trPr>
        <w:tc>
          <w:tcPr>
            <w:tcW w:w="9567" w:type="dxa"/>
            <w:gridSpan w:val="3"/>
          </w:tcPr>
          <w:p w:rsidR="002E0FB2" w:rsidRDefault="002E0FB2" w:rsidP="002E0FB2">
            <w:pPr>
              <w:jc w:val="center"/>
            </w:pPr>
            <w:r w:rsidRPr="00B94E88">
              <w:rPr>
                <w:b/>
              </w:rPr>
              <w:t>Декоративно-прикладное искусство</w:t>
            </w:r>
            <w:r>
              <w:rPr>
                <w:b/>
              </w:rPr>
              <w:t xml:space="preserve"> ( 1ч)</w:t>
            </w:r>
          </w:p>
        </w:tc>
      </w:tr>
      <w:tr w:rsidR="00C272D0" w:rsidTr="00FA5A4F">
        <w:trPr>
          <w:trHeight w:val="309"/>
        </w:trPr>
        <w:tc>
          <w:tcPr>
            <w:tcW w:w="629" w:type="dxa"/>
          </w:tcPr>
          <w:p w:rsidR="00C272D0" w:rsidRDefault="00C272D0" w:rsidP="00D36971">
            <w:r>
              <w:t>1</w:t>
            </w:r>
          </w:p>
        </w:tc>
        <w:tc>
          <w:tcPr>
            <w:tcW w:w="7821" w:type="dxa"/>
          </w:tcPr>
          <w:p w:rsidR="00C272D0" w:rsidRDefault="00C272D0" w:rsidP="00D36971">
            <w:r>
              <w:t>Декоративно-прикладное искусство</w:t>
            </w:r>
          </w:p>
        </w:tc>
        <w:tc>
          <w:tcPr>
            <w:tcW w:w="1117" w:type="dxa"/>
          </w:tcPr>
          <w:p w:rsidR="00C272D0" w:rsidRDefault="002E0FB2" w:rsidP="00D36971">
            <w:r>
              <w:t>1</w:t>
            </w:r>
          </w:p>
        </w:tc>
      </w:tr>
      <w:tr w:rsidR="002E0FB2" w:rsidTr="00FA5A4F">
        <w:trPr>
          <w:trHeight w:val="309"/>
        </w:trPr>
        <w:tc>
          <w:tcPr>
            <w:tcW w:w="9567" w:type="dxa"/>
            <w:gridSpan w:val="3"/>
          </w:tcPr>
          <w:p w:rsidR="002E0FB2" w:rsidRPr="00634122" w:rsidRDefault="002E0FB2" w:rsidP="002E0FB2">
            <w:pPr>
              <w:jc w:val="center"/>
            </w:pPr>
            <w:r w:rsidRPr="00B94E88">
              <w:rPr>
                <w:b/>
              </w:rPr>
              <w:t>Работа с бумагой (оригами, мозаика, аппликация)</w:t>
            </w:r>
            <w:r>
              <w:rPr>
                <w:b/>
              </w:rPr>
              <w:t xml:space="preserve">  (8ч)</w:t>
            </w:r>
          </w:p>
        </w:tc>
      </w:tr>
      <w:tr w:rsidR="002E0FB2" w:rsidTr="00FA5A4F">
        <w:trPr>
          <w:trHeight w:val="309"/>
        </w:trPr>
        <w:tc>
          <w:tcPr>
            <w:tcW w:w="629" w:type="dxa"/>
          </w:tcPr>
          <w:p w:rsidR="002E0FB2" w:rsidRDefault="002E0FB2" w:rsidP="00D36971">
            <w:r>
              <w:t>2</w:t>
            </w:r>
          </w:p>
        </w:tc>
        <w:tc>
          <w:tcPr>
            <w:tcW w:w="7821" w:type="dxa"/>
          </w:tcPr>
          <w:p w:rsidR="002E0FB2" w:rsidRDefault="002E0FB2" w:rsidP="00D36971">
            <w:r>
              <w:t>Наши эксперименты</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3</w:t>
            </w:r>
          </w:p>
        </w:tc>
        <w:tc>
          <w:tcPr>
            <w:tcW w:w="7821" w:type="dxa"/>
          </w:tcPr>
          <w:p w:rsidR="002E0FB2" w:rsidRDefault="008C1F11" w:rsidP="00D36971">
            <w:r>
              <w:t>Оригами: уточка</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4</w:t>
            </w:r>
          </w:p>
        </w:tc>
        <w:tc>
          <w:tcPr>
            <w:tcW w:w="7821" w:type="dxa"/>
          </w:tcPr>
          <w:p w:rsidR="002E0FB2" w:rsidRDefault="002E0FB2" w:rsidP="00D36971">
            <w:r>
              <w:t>Аппликация: «В саду» (коллективная работа)</w:t>
            </w:r>
          </w:p>
        </w:tc>
        <w:tc>
          <w:tcPr>
            <w:tcW w:w="1117" w:type="dxa"/>
          </w:tcPr>
          <w:p w:rsidR="002E0FB2" w:rsidRDefault="002E0FB2">
            <w:r w:rsidRPr="00634122">
              <w:t>1</w:t>
            </w:r>
          </w:p>
        </w:tc>
      </w:tr>
      <w:tr w:rsidR="002E0FB2" w:rsidTr="00FA5A4F">
        <w:trPr>
          <w:trHeight w:val="291"/>
        </w:trPr>
        <w:tc>
          <w:tcPr>
            <w:tcW w:w="629" w:type="dxa"/>
          </w:tcPr>
          <w:p w:rsidR="002E0FB2" w:rsidRDefault="002E0FB2" w:rsidP="00D36971">
            <w:r>
              <w:t>5</w:t>
            </w:r>
          </w:p>
        </w:tc>
        <w:tc>
          <w:tcPr>
            <w:tcW w:w="7821" w:type="dxa"/>
          </w:tcPr>
          <w:p w:rsidR="002E0FB2" w:rsidRDefault="002E0FB2" w:rsidP="00D36971">
            <w:r>
              <w:t>Об</w:t>
            </w:r>
            <w:r w:rsidR="008C1F11">
              <w:t>рывная аппликация: «Серебряное копытце</w:t>
            </w:r>
            <w:r>
              <w:t>»</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6</w:t>
            </w:r>
          </w:p>
        </w:tc>
        <w:tc>
          <w:tcPr>
            <w:tcW w:w="7821" w:type="dxa"/>
          </w:tcPr>
          <w:p w:rsidR="002E0FB2" w:rsidRDefault="008C1F11" w:rsidP="00D36971">
            <w:r>
              <w:t>Объёмная игрушка «Кувшинка-булавочница»</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7</w:t>
            </w:r>
          </w:p>
        </w:tc>
        <w:tc>
          <w:tcPr>
            <w:tcW w:w="7821" w:type="dxa"/>
          </w:tcPr>
          <w:p w:rsidR="002E0FB2" w:rsidRDefault="002E0FB2" w:rsidP="00D36971">
            <w:r>
              <w:t>Круговая мозаика</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8</w:t>
            </w:r>
          </w:p>
        </w:tc>
        <w:tc>
          <w:tcPr>
            <w:tcW w:w="7821" w:type="dxa"/>
          </w:tcPr>
          <w:p w:rsidR="002E0FB2" w:rsidRDefault="0049559A" w:rsidP="00D36971">
            <w:r>
              <w:t>Поделки «Птичий двор»</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9</w:t>
            </w:r>
          </w:p>
        </w:tc>
        <w:tc>
          <w:tcPr>
            <w:tcW w:w="7821" w:type="dxa"/>
          </w:tcPr>
          <w:p w:rsidR="002E0FB2" w:rsidRDefault="002E0FB2" w:rsidP="00D36971">
            <w:r>
              <w:t>Эксперименты</w:t>
            </w:r>
          </w:p>
        </w:tc>
        <w:tc>
          <w:tcPr>
            <w:tcW w:w="1117" w:type="dxa"/>
          </w:tcPr>
          <w:p w:rsidR="002E0FB2" w:rsidRDefault="002E0FB2">
            <w:r w:rsidRPr="00634122">
              <w:t>1</w:t>
            </w:r>
          </w:p>
        </w:tc>
      </w:tr>
      <w:tr w:rsidR="002E0FB2" w:rsidTr="00FA5A4F">
        <w:trPr>
          <w:trHeight w:val="309"/>
        </w:trPr>
        <w:tc>
          <w:tcPr>
            <w:tcW w:w="9567" w:type="dxa"/>
            <w:gridSpan w:val="3"/>
          </w:tcPr>
          <w:p w:rsidR="002E0FB2" w:rsidRPr="00634122" w:rsidRDefault="002E0FB2" w:rsidP="002E0FB2">
            <w:pPr>
              <w:jc w:val="center"/>
            </w:pPr>
            <w:r w:rsidRPr="00B94E88">
              <w:rPr>
                <w:b/>
              </w:rPr>
              <w:t>Работа с различными тканями («Учимся шить», аппликация)</w:t>
            </w:r>
            <w:r>
              <w:rPr>
                <w:b/>
              </w:rPr>
              <w:t xml:space="preserve"> (5ч)</w:t>
            </w:r>
          </w:p>
        </w:tc>
      </w:tr>
      <w:tr w:rsidR="002E0FB2" w:rsidTr="00FA5A4F">
        <w:trPr>
          <w:trHeight w:val="291"/>
        </w:trPr>
        <w:tc>
          <w:tcPr>
            <w:tcW w:w="629" w:type="dxa"/>
          </w:tcPr>
          <w:p w:rsidR="002E0FB2" w:rsidRDefault="002E0FB2" w:rsidP="00D36971">
            <w:r>
              <w:t>10</w:t>
            </w:r>
          </w:p>
        </w:tc>
        <w:tc>
          <w:tcPr>
            <w:tcW w:w="7821" w:type="dxa"/>
          </w:tcPr>
          <w:p w:rsidR="002E0FB2" w:rsidRDefault="002E0FB2" w:rsidP="00D36971">
            <w:r>
              <w:t>Одеяло для куклы</w:t>
            </w:r>
          </w:p>
        </w:tc>
        <w:tc>
          <w:tcPr>
            <w:tcW w:w="1117" w:type="dxa"/>
          </w:tcPr>
          <w:p w:rsidR="002E0FB2" w:rsidRDefault="002E0FB2">
            <w:r w:rsidRPr="00634122">
              <w:t>1</w:t>
            </w:r>
          </w:p>
        </w:tc>
      </w:tr>
      <w:tr w:rsidR="002E0FB2" w:rsidTr="00FA5A4F">
        <w:trPr>
          <w:trHeight w:val="327"/>
        </w:trPr>
        <w:tc>
          <w:tcPr>
            <w:tcW w:w="629" w:type="dxa"/>
          </w:tcPr>
          <w:p w:rsidR="002E0FB2" w:rsidRDefault="002E0FB2" w:rsidP="00D36971">
            <w:r>
              <w:t>11</w:t>
            </w:r>
          </w:p>
        </w:tc>
        <w:tc>
          <w:tcPr>
            <w:tcW w:w="7821" w:type="dxa"/>
          </w:tcPr>
          <w:p w:rsidR="002E0FB2" w:rsidRDefault="002E0FB2" w:rsidP="00D36971">
            <w:r>
              <w:t>Подушка – мягкая игрушка</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12</w:t>
            </w:r>
          </w:p>
        </w:tc>
        <w:tc>
          <w:tcPr>
            <w:tcW w:w="7821" w:type="dxa"/>
          </w:tcPr>
          <w:p w:rsidR="002E0FB2" w:rsidRDefault="002E0FB2" w:rsidP="00D36971">
            <w:r>
              <w:t>Подушка – мягкая игрушка</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13</w:t>
            </w:r>
          </w:p>
        </w:tc>
        <w:tc>
          <w:tcPr>
            <w:tcW w:w="7821" w:type="dxa"/>
          </w:tcPr>
          <w:p w:rsidR="002E0FB2" w:rsidRDefault="002E0FB2" w:rsidP="00D36971">
            <w:r>
              <w:t>Подушка – мягкая игрушка</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14</w:t>
            </w:r>
          </w:p>
        </w:tc>
        <w:tc>
          <w:tcPr>
            <w:tcW w:w="7821" w:type="dxa"/>
          </w:tcPr>
          <w:p w:rsidR="002E0FB2" w:rsidRDefault="002E0FB2" w:rsidP="00D36971">
            <w:r>
              <w:t>Лоскутное шитье: прихватки (ягоды, яблоки, листья)</w:t>
            </w:r>
          </w:p>
        </w:tc>
        <w:tc>
          <w:tcPr>
            <w:tcW w:w="1117" w:type="dxa"/>
          </w:tcPr>
          <w:p w:rsidR="002E0FB2" w:rsidRDefault="002E0FB2">
            <w:r w:rsidRPr="00634122">
              <w:t>1</w:t>
            </w:r>
          </w:p>
        </w:tc>
      </w:tr>
      <w:tr w:rsidR="008C1F11" w:rsidTr="00FA5A4F">
        <w:trPr>
          <w:trHeight w:val="309"/>
        </w:trPr>
        <w:tc>
          <w:tcPr>
            <w:tcW w:w="9567" w:type="dxa"/>
            <w:gridSpan w:val="3"/>
          </w:tcPr>
          <w:p w:rsidR="008C1F11" w:rsidRPr="00634122" w:rsidRDefault="008C1F11" w:rsidP="008C1F11">
            <w:pPr>
              <w:jc w:val="center"/>
            </w:pPr>
            <w:r w:rsidRPr="00B94E88">
              <w:rPr>
                <w:b/>
              </w:rPr>
              <w:t>Картонные забавы</w:t>
            </w:r>
            <w:r>
              <w:rPr>
                <w:b/>
              </w:rPr>
              <w:t xml:space="preserve"> (7ч)</w:t>
            </w:r>
          </w:p>
        </w:tc>
      </w:tr>
      <w:tr w:rsidR="002E0FB2" w:rsidTr="00FA5A4F">
        <w:trPr>
          <w:trHeight w:val="309"/>
        </w:trPr>
        <w:tc>
          <w:tcPr>
            <w:tcW w:w="629" w:type="dxa"/>
          </w:tcPr>
          <w:p w:rsidR="002E0FB2" w:rsidRDefault="002E0FB2" w:rsidP="00D36971">
            <w:r>
              <w:t>15</w:t>
            </w:r>
          </w:p>
        </w:tc>
        <w:tc>
          <w:tcPr>
            <w:tcW w:w="7821" w:type="dxa"/>
          </w:tcPr>
          <w:p w:rsidR="002E0FB2" w:rsidRDefault="002E0FB2" w:rsidP="00D36971">
            <w:r>
              <w:t>Поделки из картонных коробок</w:t>
            </w:r>
          </w:p>
        </w:tc>
        <w:tc>
          <w:tcPr>
            <w:tcW w:w="1117" w:type="dxa"/>
          </w:tcPr>
          <w:p w:rsidR="002E0FB2" w:rsidRDefault="002E0FB2">
            <w:r w:rsidRPr="00634122">
              <w:t>1</w:t>
            </w:r>
          </w:p>
        </w:tc>
      </w:tr>
      <w:tr w:rsidR="002E0FB2" w:rsidTr="00FA5A4F">
        <w:trPr>
          <w:trHeight w:val="291"/>
        </w:trPr>
        <w:tc>
          <w:tcPr>
            <w:tcW w:w="629" w:type="dxa"/>
          </w:tcPr>
          <w:p w:rsidR="002E0FB2" w:rsidRDefault="002E0FB2" w:rsidP="00D36971">
            <w:r>
              <w:t>16</w:t>
            </w:r>
          </w:p>
        </w:tc>
        <w:tc>
          <w:tcPr>
            <w:tcW w:w="7821" w:type="dxa"/>
          </w:tcPr>
          <w:p w:rsidR="002E0FB2" w:rsidRDefault="002E0FB2" w:rsidP="0049559A">
            <w:r>
              <w:t>Кухня. Проектная работа «В подарок детскому саду»</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17</w:t>
            </w:r>
          </w:p>
        </w:tc>
        <w:tc>
          <w:tcPr>
            <w:tcW w:w="7821" w:type="dxa"/>
          </w:tcPr>
          <w:p w:rsidR="002E0FB2" w:rsidRDefault="002E0FB2" w:rsidP="0049559A">
            <w:r>
              <w:t>Транспорт.. Проектная работа «В подарок детскому саду»</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18</w:t>
            </w:r>
          </w:p>
        </w:tc>
        <w:tc>
          <w:tcPr>
            <w:tcW w:w="7821" w:type="dxa"/>
          </w:tcPr>
          <w:p w:rsidR="002E0FB2" w:rsidRDefault="002E0FB2" w:rsidP="00D36971">
            <w:r>
              <w:t>Спальная мебель. Проектная работа «В подарок детскому саду»</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19</w:t>
            </w:r>
          </w:p>
        </w:tc>
        <w:tc>
          <w:tcPr>
            <w:tcW w:w="7821" w:type="dxa"/>
          </w:tcPr>
          <w:p w:rsidR="002E0FB2" w:rsidRDefault="0049559A" w:rsidP="00D36971">
            <w:r>
              <w:t>Домик для птиц.</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20</w:t>
            </w:r>
          </w:p>
        </w:tc>
        <w:tc>
          <w:tcPr>
            <w:tcW w:w="7821" w:type="dxa"/>
          </w:tcPr>
          <w:p w:rsidR="002E0FB2" w:rsidRDefault="0049559A" w:rsidP="00D36971">
            <w:r>
              <w:t>Эти забавные животные</w:t>
            </w:r>
          </w:p>
        </w:tc>
        <w:tc>
          <w:tcPr>
            <w:tcW w:w="1117" w:type="dxa"/>
          </w:tcPr>
          <w:p w:rsidR="002E0FB2" w:rsidRDefault="002E0FB2">
            <w:r w:rsidRPr="00634122">
              <w:t>1</w:t>
            </w:r>
          </w:p>
        </w:tc>
      </w:tr>
      <w:tr w:rsidR="002E0FB2" w:rsidTr="00FA5A4F">
        <w:trPr>
          <w:trHeight w:val="291"/>
        </w:trPr>
        <w:tc>
          <w:tcPr>
            <w:tcW w:w="629" w:type="dxa"/>
          </w:tcPr>
          <w:p w:rsidR="002E0FB2" w:rsidRDefault="002E0FB2" w:rsidP="00D36971">
            <w:r>
              <w:t>21</w:t>
            </w:r>
          </w:p>
        </w:tc>
        <w:tc>
          <w:tcPr>
            <w:tcW w:w="7821" w:type="dxa"/>
          </w:tcPr>
          <w:p w:rsidR="002E0FB2" w:rsidRDefault="0049559A" w:rsidP="00D36971">
            <w:r>
              <w:t xml:space="preserve">Сказочный город. </w:t>
            </w:r>
            <w:r w:rsidR="009C345C">
              <w:t>(коллективная работа)</w:t>
            </w:r>
          </w:p>
        </w:tc>
        <w:tc>
          <w:tcPr>
            <w:tcW w:w="1117" w:type="dxa"/>
          </w:tcPr>
          <w:p w:rsidR="002E0FB2" w:rsidRDefault="008C1F11">
            <w:r>
              <w:t>1</w:t>
            </w:r>
          </w:p>
        </w:tc>
      </w:tr>
      <w:tr w:rsidR="002E0FB2" w:rsidTr="00FA5A4F">
        <w:trPr>
          <w:trHeight w:val="291"/>
        </w:trPr>
        <w:tc>
          <w:tcPr>
            <w:tcW w:w="9567" w:type="dxa"/>
            <w:gridSpan w:val="3"/>
          </w:tcPr>
          <w:p w:rsidR="002E0FB2" w:rsidRPr="00634122" w:rsidRDefault="002E0FB2" w:rsidP="002E0FB2">
            <w:pPr>
              <w:jc w:val="center"/>
            </w:pPr>
            <w:r w:rsidRPr="00B94E88">
              <w:rPr>
                <w:b/>
              </w:rPr>
              <w:t>Поделки из камушков</w:t>
            </w:r>
            <w:r>
              <w:rPr>
                <w:b/>
              </w:rPr>
              <w:t xml:space="preserve"> (5ч)</w:t>
            </w:r>
          </w:p>
        </w:tc>
      </w:tr>
      <w:tr w:rsidR="002E0FB2" w:rsidTr="00FA5A4F">
        <w:trPr>
          <w:trHeight w:val="309"/>
        </w:trPr>
        <w:tc>
          <w:tcPr>
            <w:tcW w:w="629" w:type="dxa"/>
          </w:tcPr>
          <w:p w:rsidR="002E0FB2" w:rsidRDefault="002E0FB2" w:rsidP="00D36971">
            <w:r>
              <w:t>2</w:t>
            </w:r>
            <w:r w:rsidR="008C1F11">
              <w:t>2</w:t>
            </w:r>
          </w:p>
        </w:tc>
        <w:tc>
          <w:tcPr>
            <w:tcW w:w="7821" w:type="dxa"/>
          </w:tcPr>
          <w:p w:rsidR="002E0FB2" w:rsidRDefault="002E0FB2" w:rsidP="00D36971">
            <w:r>
              <w:t>Поделки из камушков, выбор форм</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2</w:t>
            </w:r>
            <w:r w:rsidR="008C1F11">
              <w:t>3</w:t>
            </w:r>
          </w:p>
        </w:tc>
        <w:tc>
          <w:tcPr>
            <w:tcW w:w="7821" w:type="dxa"/>
          </w:tcPr>
          <w:p w:rsidR="002E0FB2" w:rsidRDefault="002E0FB2" w:rsidP="00D36971">
            <w:r>
              <w:t>Животные из камушков</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2</w:t>
            </w:r>
            <w:r w:rsidR="008C1F11">
              <w:t>4</w:t>
            </w:r>
          </w:p>
        </w:tc>
        <w:tc>
          <w:tcPr>
            <w:tcW w:w="7821" w:type="dxa"/>
          </w:tcPr>
          <w:p w:rsidR="002E0FB2" w:rsidRDefault="002E0FB2" w:rsidP="00D36971">
            <w:r>
              <w:t>Карандашница</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2</w:t>
            </w:r>
            <w:r w:rsidR="008C1F11">
              <w:t>5</w:t>
            </w:r>
          </w:p>
        </w:tc>
        <w:tc>
          <w:tcPr>
            <w:tcW w:w="7821" w:type="dxa"/>
          </w:tcPr>
          <w:p w:rsidR="002E0FB2" w:rsidRDefault="002E0FB2" w:rsidP="00D36971">
            <w:r>
              <w:t>Настольные игры из камушков: домино</w:t>
            </w:r>
          </w:p>
        </w:tc>
        <w:tc>
          <w:tcPr>
            <w:tcW w:w="1117" w:type="dxa"/>
          </w:tcPr>
          <w:p w:rsidR="002E0FB2" w:rsidRDefault="002E0FB2">
            <w:r w:rsidRPr="00634122">
              <w:t>1</w:t>
            </w:r>
          </w:p>
        </w:tc>
      </w:tr>
      <w:tr w:rsidR="002E0FB2" w:rsidTr="00FA5A4F">
        <w:trPr>
          <w:trHeight w:val="291"/>
        </w:trPr>
        <w:tc>
          <w:tcPr>
            <w:tcW w:w="629" w:type="dxa"/>
          </w:tcPr>
          <w:p w:rsidR="002E0FB2" w:rsidRDefault="002E0FB2" w:rsidP="00D36971">
            <w:r>
              <w:t>2</w:t>
            </w:r>
            <w:r w:rsidR="008C1F11">
              <w:t>6</w:t>
            </w:r>
          </w:p>
        </w:tc>
        <w:tc>
          <w:tcPr>
            <w:tcW w:w="7821" w:type="dxa"/>
          </w:tcPr>
          <w:p w:rsidR="002E0FB2" w:rsidRDefault="002E0FB2" w:rsidP="00D36971">
            <w:r>
              <w:t>Настольные игры из камушков: домино</w:t>
            </w:r>
          </w:p>
        </w:tc>
        <w:tc>
          <w:tcPr>
            <w:tcW w:w="1117" w:type="dxa"/>
          </w:tcPr>
          <w:p w:rsidR="002E0FB2" w:rsidRDefault="002E0FB2">
            <w:r w:rsidRPr="00634122">
              <w:t>1</w:t>
            </w:r>
          </w:p>
        </w:tc>
      </w:tr>
      <w:tr w:rsidR="002E0FB2" w:rsidTr="00FA5A4F">
        <w:trPr>
          <w:trHeight w:val="291"/>
        </w:trPr>
        <w:tc>
          <w:tcPr>
            <w:tcW w:w="9567" w:type="dxa"/>
            <w:gridSpan w:val="3"/>
          </w:tcPr>
          <w:p w:rsidR="002E0FB2" w:rsidRPr="00634122" w:rsidRDefault="002E0FB2" w:rsidP="002E0FB2">
            <w:pPr>
              <w:jc w:val="center"/>
            </w:pPr>
            <w:r w:rsidRPr="00B94E88">
              <w:rPr>
                <w:b/>
              </w:rPr>
              <w:t>Картины, панно из всего на свете</w:t>
            </w:r>
            <w:r>
              <w:rPr>
                <w:b/>
              </w:rPr>
              <w:t xml:space="preserve"> (7ч)</w:t>
            </w:r>
          </w:p>
        </w:tc>
      </w:tr>
      <w:tr w:rsidR="002E0FB2" w:rsidTr="00FA5A4F">
        <w:trPr>
          <w:trHeight w:val="309"/>
        </w:trPr>
        <w:tc>
          <w:tcPr>
            <w:tcW w:w="629" w:type="dxa"/>
          </w:tcPr>
          <w:p w:rsidR="002E0FB2" w:rsidRDefault="002E0FB2" w:rsidP="00D36971">
            <w:r>
              <w:t>2</w:t>
            </w:r>
            <w:r w:rsidR="008C1F11">
              <w:t>7</w:t>
            </w:r>
          </w:p>
        </w:tc>
        <w:tc>
          <w:tcPr>
            <w:tcW w:w="7821" w:type="dxa"/>
          </w:tcPr>
          <w:p w:rsidR="002E0FB2" w:rsidRDefault="002E0FB2" w:rsidP="00D36971">
            <w:r>
              <w:t>Картины, панно из разнообразных поделок</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2</w:t>
            </w:r>
            <w:r w:rsidR="008C1F11">
              <w:t>8</w:t>
            </w:r>
          </w:p>
        </w:tc>
        <w:tc>
          <w:tcPr>
            <w:tcW w:w="7821" w:type="dxa"/>
          </w:tcPr>
          <w:p w:rsidR="002E0FB2" w:rsidRDefault="002E0FB2" w:rsidP="00D36971">
            <w:r>
              <w:t>Картины на тему: «Мои любимые сказки»</w:t>
            </w:r>
          </w:p>
        </w:tc>
        <w:tc>
          <w:tcPr>
            <w:tcW w:w="1117" w:type="dxa"/>
          </w:tcPr>
          <w:p w:rsidR="002E0FB2" w:rsidRDefault="002E0FB2">
            <w:r w:rsidRPr="00634122">
              <w:t>1</w:t>
            </w:r>
          </w:p>
        </w:tc>
      </w:tr>
      <w:tr w:rsidR="002E0FB2" w:rsidTr="00FA5A4F">
        <w:trPr>
          <w:trHeight w:val="309"/>
        </w:trPr>
        <w:tc>
          <w:tcPr>
            <w:tcW w:w="629" w:type="dxa"/>
          </w:tcPr>
          <w:p w:rsidR="002E0FB2" w:rsidRDefault="008C1F11" w:rsidP="00D36971">
            <w:r>
              <w:t>29</w:t>
            </w:r>
          </w:p>
        </w:tc>
        <w:tc>
          <w:tcPr>
            <w:tcW w:w="7821" w:type="dxa"/>
          </w:tcPr>
          <w:p w:rsidR="002E0FB2" w:rsidRDefault="002E0FB2" w:rsidP="00D36971">
            <w:r>
              <w:t>Картины на тему: «Мои любимые сказки»</w:t>
            </w:r>
            <w:r w:rsidR="0049559A">
              <w:t xml:space="preserve"> (поделка из крупы)</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3</w:t>
            </w:r>
            <w:r w:rsidR="008C1F11">
              <w:t>0</w:t>
            </w:r>
          </w:p>
        </w:tc>
        <w:tc>
          <w:tcPr>
            <w:tcW w:w="7821" w:type="dxa"/>
          </w:tcPr>
          <w:p w:rsidR="002E0FB2" w:rsidRDefault="0049559A" w:rsidP="00D36971">
            <w:r>
              <w:t>Аппликация из пуговиц</w:t>
            </w:r>
          </w:p>
        </w:tc>
        <w:tc>
          <w:tcPr>
            <w:tcW w:w="1117" w:type="dxa"/>
          </w:tcPr>
          <w:p w:rsidR="002E0FB2" w:rsidRDefault="002E0FB2">
            <w:r w:rsidRPr="00634122">
              <w:t>1</w:t>
            </w:r>
          </w:p>
        </w:tc>
      </w:tr>
      <w:tr w:rsidR="002E0FB2" w:rsidTr="00FA5A4F">
        <w:trPr>
          <w:trHeight w:val="291"/>
        </w:trPr>
        <w:tc>
          <w:tcPr>
            <w:tcW w:w="629" w:type="dxa"/>
          </w:tcPr>
          <w:p w:rsidR="002E0FB2" w:rsidRDefault="002E0FB2" w:rsidP="00D36971">
            <w:r>
              <w:t>3</w:t>
            </w:r>
            <w:r w:rsidR="008C1F11">
              <w:t>1</w:t>
            </w:r>
          </w:p>
        </w:tc>
        <w:tc>
          <w:tcPr>
            <w:tcW w:w="7821" w:type="dxa"/>
          </w:tcPr>
          <w:p w:rsidR="002E0FB2" w:rsidRDefault="002E0FB2" w:rsidP="00D36971">
            <w:r>
              <w:t>Картины на тему: Дружно мы живем»</w:t>
            </w:r>
          </w:p>
        </w:tc>
        <w:tc>
          <w:tcPr>
            <w:tcW w:w="1117" w:type="dxa"/>
          </w:tcPr>
          <w:p w:rsidR="002E0FB2" w:rsidRDefault="002E0FB2">
            <w:r w:rsidRPr="00634122">
              <w:t>1</w:t>
            </w:r>
          </w:p>
        </w:tc>
      </w:tr>
      <w:tr w:rsidR="002E0FB2" w:rsidTr="00FA5A4F">
        <w:trPr>
          <w:trHeight w:val="309"/>
        </w:trPr>
        <w:tc>
          <w:tcPr>
            <w:tcW w:w="629" w:type="dxa"/>
          </w:tcPr>
          <w:p w:rsidR="002E0FB2" w:rsidRDefault="002E0FB2" w:rsidP="00D36971">
            <w:r>
              <w:t>3</w:t>
            </w:r>
            <w:r w:rsidR="008C1F11">
              <w:t>2</w:t>
            </w:r>
          </w:p>
        </w:tc>
        <w:tc>
          <w:tcPr>
            <w:tcW w:w="7821" w:type="dxa"/>
          </w:tcPr>
          <w:p w:rsidR="002E0FB2" w:rsidRDefault="0049559A" w:rsidP="00D36971">
            <w:r>
              <w:t>Гусеница из крышек</w:t>
            </w:r>
          </w:p>
        </w:tc>
        <w:tc>
          <w:tcPr>
            <w:tcW w:w="1117" w:type="dxa"/>
          </w:tcPr>
          <w:p w:rsidR="002E0FB2" w:rsidRDefault="002E0FB2">
            <w:r w:rsidRPr="00634122">
              <w:t>1</w:t>
            </w:r>
          </w:p>
        </w:tc>
      </w:tr>
      <w:tr w:rsidR="008C1F11" w:rsidTr="00FA5A4F">
        <w:trPr>
          <w:trHeight w:val="309"/>
        </w:trPr>
        <w:tc>
          <w:tcPr>
            <w:tcW w:w="629" w:type="dxa"/>
          </w:tcPr>
          <w:p w:rsidR="008C1F11" w:rsidRDefault="008C1F11" w:rsidP="00D36971">
            <w:r>
              <w:t>33</w:t>
            </w:r>
          </w:p>
        </w:tc>
        <w:tc>
          <w:tcPr>
            <w:tcW w:w="7821" w:type="dxa"/>
          </w:tcPr>
          <w:p w:rsidR="008C1F11" w:rsidRDefault="008C1F11" w:rsidP="00D36971">
            <w:r>
              <w:t>Цветы из яичных лотков</w:t>
            </w:r>
          </w:p>
        </w:tc>
        <w:tc>
          <w:tcPr>
            <w:tcW w:w="1117" w:type="dxa"/>
          </w:tcPr>
          <w:p w:rsidR="008C1F11" w:rsidRPr="00634122" w:rsidRDefault="008C1F11"/>
        </w:tc>
      </w:tr>
      <w:tr w:rsidR="002E0FB2" w:rsidTr="00FA5A4F">
        <w:trPr>
          <w:trHeight w:val="309"/>
        </w:trPr>
        <w:tc>
          <w:tcPr>
            <w:tcW w:w="629" w:type="dxa"/>
          </w:tcPr>
          <w:p w:rsidR="002E0FB2" w:rsidRDefault="002E0FB2" w:rsidP="00D36971">
            <w:r>
              <w:t>34</w:t>
            </w:r>
          </w:p>
        </w:tc>
        <w:tc>
          <w:tcPr>
            <w:tcW w:w="7821" w:type="dxa"/>
          </w:tcPr>
          <w:p w:rsidR="002E0FB2" w:rsidRDefault="00533F98" w:rsidP="00D36971">
            <w:r>
              <w:t>Промежуточная аттестация (</w:t>
            </w:r>
            <w:r w:rsidR="002E0FB2">
              <w:t>Отчетная выставка работ учащихся</w:t>
            </w:r>
            <w:r>
              <w:t>)</w:t>
            </w:r>
          </w:p>
        </w:tc>
        <w:tc>
          <w:tcPr>
            <w:tcW w:w="1117" w:type="dxa"/>
          </w:tcPr>
          <w:p w:rsidR="002E0FB2" w:rsidRDefault="002E0FB2">
            <w:r w:rsidRPr="00634122">
              <w:t>1</w:t>
            </w:r>
          </w:p>
        </w:tc>
      </w:tr>
    </w:tbl>
    <w:p w:rsidR="00CA7B78" w:rsidRDefault="00CA7B78" w:rsidP="00CA7B78">
      <w:pPr>
        <w:ind w:left="360"/>
      </w:pPr>
    </w:p>
    <w:p w:rsidR="00533F98" w:rsidRPr="004E6AF6" w:rsidRDefault="00533F98" w:rsidP="00CA7B78">
      <w:pPr>
        <w:ind w:left="360"/>
      </w:pPr>
    </w:p>
    <w:p w:rsidR="00CA7B78" w:rsidRDefault="00CA7B78" w:rsidP="00CA7B78">
      <w:pPr>
        <w:ind w:left="360"/>
        <w:jc w:val="center"/>
        <w:rPr>
          <w:b/>
        </w:rPr>
      </w:pPr>
      <w:r w:rsidRPr="00BE2F1D">
        <w:rPr>
          <w:b/>
        </w:rPr>
        <w:t>4 класс</w:t>
      </w:r>
    </w:p>
    <w:p w:rsidR="00C60750" w:rsidRDefault="00C60750" w:rsidP="00C60750"/>
    <w:tbl>
      <w:tblPr>
        <w:tblStyle w:val="a4"/>
        <w:tblW w:w="0" w:type="auto"/>
        <w:tblInd w:w="108" w:type="dxa"/>
        <w:tblLayout w:type="fixed"/>
        <w:tblLook w:val="04A0"/>
      </w:tblPr>
      <w:tblGrid>
        <w:gridCol w:w="685"/>
        <w:gridCol w:w="7959"/>
        <w:gridCol w:w="927"/>
      </w:tblGrid>
      <w:tr w:rsidR="00C60750" w:rsidTr="00C60750">
        <w:trPr>
          <w:trHeight w:val="636"/>
        </w:trPr>
        <w:tc>
          <w:tcPr>
            <w:tcW w:w="685" w:type="dxa"/>
          </w:tcPr>
          <w:p w:rsidR="00C60750" w:rsidRDefault="00C60750" w:rsidP="00BF15A1">
            <w:pPr>
              <w:jc w:val="center"/>
            </w:pPr>
            <w:r>
              <w:t>№</w:t>
            </w:r>
          </w:p>
        </w:tc>
        <w:tc>
          <w:tcPr>
            <w:tcW w:w="7959" w:type="dxa"/>
          </w:tcPr>
          <w:p w:rsidR="00C60750" w:rsidRDefault="00C60750" w:rsidP="00BF15A1">
            <w:pPr>
              <w:jc w:val="center"/>
            </w:pPr>
            <w:r>
              <w:t>Тема занятия</w:t>
            </w:r>
          </w:p>
        </w:tc>
        <w:tc>
          <w:tcPr>
            <w:tcW w:w="927" w:type="dxa"/>
          </w:tcPr>
          <w:p w:rsidR="00C60750" w:rsidRDefault="00C60750" w:rsidP="00BF15A1">
            <w:pPr>
              <w:jc w:val="center"/>
            </w:pPr>
            <w:r>
              <w:t>Количество часов</w:t>
            </w:r>
          </w:p>
        </w:tc>
      </w:tr>
      <w:tr w:rsidR="00C60750" w:rsidTr="00C60750">
        <w:trPr>
          <w:trHeight w:val="327"/>
        </w:trPr>
        <w:tc>
          <w:tcPr>
            <w:tcW w:w="9570" w:type="dxa"/>
            <w:gridSpan w:val="3"/>
          </w:tcPr>
          <w:p w:rsidR="00C60750" w:rsidRDefault="00C60750" w:rsidP="00BF15A1">
            <w:pPr>
              <w:jc w:val="center"/>
            </w:pPr>
            <w:r w:rsidRPr="00B94E88">
              <w:rPr>
                <w:b/>
              </w:rPr>
              <w:t>Вводное занятие</w:t>
            </w:r>
            <w:r>
              <w:rPr>
                <w:b/>
              </w:rPr>
              <w:t xml:space="preserve"> (2ч)</w:t>
            </w:r>
          </w:p>
        </w:tc>
      </w:tr>
      <w:tr w:rsidR="00C60750" w:rsidTr="00C60750">
        <w:trPr>
          <w:trHeight w:val="327"/>
        </w:trPr>
        <w:tc>
          <w:tcPr>
            <w:tcW w:w="685" w:type="dxa"/>
          </w:tcPr>
          <w:p w:rsidR="00C60750" w:rsidRDefault="00C60750" w:rsidP="00BF15A1">
            <w:r>
              <w:t>1</w:t>
            </w:r>
          </w:p>
        </w:tc>
        <w:tc>
          <w:tcPr>
            <w:tcW w:w="7959" w:type="dxa"/>
          </w:tcPr>
          <w:p w:rsidR="00C60750" w:rsidRDefault="00C60750" w:rsidP="00BF15A1">
            <w:r>
              <w:t>Декоративно-прикладное искусство</w:t>
            </w:r>
          </w:p>
        </w:tc>
        <w:tc>
          <w:tcPr>
            <w:tcW w:w="927" w:type="dxa"/>
          </w:tcPr>
          <w:p w:rsidR="00C60750" w:rsidRDefault="00C60750" w:rsidP="00BF15A1">
            <w:r>
              <w:t>2</w:t>
            </w:r>
          </w:p>
        </w:tc>
      </w:tr>
      <w:tr w:rsidR="00C60750" w:rsidTr="00C60750">
        <w:trPr>
          <w:trHeight w:val="309"/>
        </w:trPr>
        <w:tc>
          <w:tcPr>
            <w:tcW w:w="9570" w:type="dxa"/>
            <w:gridSpan w:val="3"/>
          </w:tcPr>
          <w:p w:rsidR="00C60750" w:rsidRDefault="00C60750" w:rsidP="00BF15A1">
            <w:pPr>
              <w:jc w:val="center"/>
            </w:pPr>
            <w:r w:rsidRPr="00B94E88">
              <w:rPr>
                <w:b/>
              </w:rPr>
              <w:t>Работа с бумагой (оригами, мозаика, аппликация)</w:t>
            </w:r>
            <w:r>
              <w:rPr>
                <w:b/>
              </w:rPr>
              <w:t xml:space="preserve"> (14ч)</w:t>
            </w:r>
          </w:p>
        </w:tc>
      </w:tr>
      <w:tr w:rsidR="00C60750" w:rsidTr="00C60750">
        <w:trPr>
          <w:trHeight w:val="309"/>
        </w:trPr>
        <w:tc>
          <w:tcPr>
            <w:tcW w:w="685" w:type="dxa"/>
          </w:tcPr>
          <w:p w:rsidR="00C60750" w:rsidRDefault="00C60750" w:rsidP="00BF15A1">
            <w:r>
              <w:t>2</w:t>
            </w:r>
          </w:p>
        </w:tc>
        <w:tc>
          <w:tcPr>
            <w:tcW w:w="7959" w:type="dxa"/>
          </w:tcPr>
          <w:p w:rsidR="00C60750" w:rsidRDefault="00C60750" w:rsidP="00BF15A1">
            <w:r>
              <w:t>Наши эксперименты</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3</w:t>
            </w:r>
          </w:p>
        </w:tc>
        <w:tc>
          <w:tcPr>
            <w:tcW w:w="7959" w:type="dxa"/>
          </w:tcPr>
          <w:p w:rsidR="00C60750" w:rsidRDefault="00C60750" w:rsidP="00BF15A1">
            <w:r>
              <w:t>Оригами: птицы</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4</w:t>
            </w:r>
          </w:p>
        </w:tc>
        <w:tc>
          <w:tcPr>
            <w:tcW w:w="7959" w:type="dxa"/>
          </w:tcPr>
          <w:p w:rsidR="00C60750" w:rsidRDefault="00C60750" w:rsidP="00BF15A1">
            <w:r>
              <w:t>Аппликация «Детские праздники»</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5</w:t>
            </w:r>
          </w:p>
        </w:tc>
        <w:tc>
          <w:tcPr>
            <w:tcW w:w="7959" w:type="dxa"/>
          </w:tcPr>
          <w:p w:rsidR="00C60750" w:rsidRDefault="00C60750" w:rsidP="00BF15A1">
            <w:r>
              <w:t>Обрывная аппликация «В лесу» - коллективная работа</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6</w:t>
            </w:r>
          </w:p>
        </w:tc>
        <w:tc>
          <w:tcPr>
            <w:tcW w:w="7959" w:type="dxa"/>
          </w:tcPr>
          <w:p w:rsidR="00C60750" w:rsidRDefault="00C60750" w:rsidP="00BF15A1">
            <w:r>
              <w:t>Объемные звездочки для елки</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7</w:t>
            </w:r>
          </w:p>
        </w:tc>
        <w:tc>
          <w:tcPr>
            <w:tcW w:w="7959" w:type="dxa"/>
          </w:tcPr>
          <w:p w:rsidR="00C60750" w:rsidRDefault="00C60750" w:rsidP="00BF15A1">
            <w:r>
              <w:t>Круговая мозаика</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8</w:t>
            </w:r>
          </w:p>
        </w:tc>
        <w:tc>
          <w:tcPr>
            <w:tcW w:w="7959" w:type="dxa"/>
          </w:tcPr>
          <w:p w:rsidR="00C60750" w:rsidRDefault="00C60750" w:rsidP="00BF15A1">
            <w:r>
              <w:t>Новогодние снежинки</w:t>
            </w:r>
          </w:p>
        </w:tc>
        <w:tc>
          <w:tcPr>
            <w:tcW w:w="927" w:type="dxa"/>
          </w:tcPr>
          <w:p w:rsidR="00C60750" w:rsidRDefault="00C60750" w:rsidP="00BF15A1">
            <w:r>
              <w:t>2</w:t>
            </w:r>
          </w:p>
        </w:tc>
      </w:tr>
      <w:tr w:rsidR="00C60750" w:rsidTr="00C60750">
        <w:trPr>
          <w:trHeight w:val="327"/>
        </w:trPr>
        <w:tc>
          <w:tcPr>
            <w:tcW w:w="9570" w:type="dxa"/>
            <w:gridSpan w:val="3"/>
          </w:tcPr>
          <w:p w:rsidR="00C60750" w:rsidRDefault="00C60750" w:rsidP="00BF15A1">
            <w:pPr>
              <w:jc w:val="center"/>
            </w:pPr>
            <w:r w:rsidRPr="00B94E88">
              <w:rPr>
                <w:b/>
              </w:rPr>
              <w:t>Работа с различными тканями («Учимся шить», аппликация)</w:t>
            </w:r>
            <w:r>
              <w:rPr>
                <w:b/>
              </w:rPr>
              <w:t xml:space="preserve"> (14ч)</w:t>
            </w:r>
          </w:p>
        </w:tc>
      </w:tr>
      <w:tr w:rsidR="00C60750" w:rsidTr="00C60750">
        <w:trPr>
          <w:trHeight w:val="327"/>
        </w:trPr>
        <w:tc>
          <w:tcPr>
            <w:tcW w:w="685" w:type="dxa"/>
          </w:tcPr>
          <w:p w:rsidR="00C60750" w:rsidRDefault="00C60750" w:rsidP="00BF15A1">
            <w:r>
              <w:t>9</w:t>
            </w:r>
          </w:p>
        </w:tc>
        <w:tc>
          <w:tcPr>
            <w:tcW w:w="7959" w:type="dxa"/>
          </w:tcPr>
          <w:p w:rsidR="00C60750" w:rsidRDefault="00C60750" w:rsidP="00BF15A1">
            <w:r>
              <w:t>Эксперименты с тканями</w:t>
            </w:r>
          </w:p>
        </w:tc>
        <w:tc>
          <w:tcPr>
            <w:tcW w:w="927" w:type="dxa"/>
          </w:tcPr>
          <w:p w:rsidR="00C60750" w:rsidRDefault="00C60750" w:rsidP="00BF15A1">
            <w:r>
              <w:t>2</w:t>
            </w:r>
          </w:p>
        </w:tc>
      </w:tr>
      <w:tr w:rsidR="00C60750" w:rsidTr="00C60750">
        <w:trPr>
          <w:trHeight w:val="309"/>
        </w:trPr>
        <w:tc>
          <w:tcPr>
            <w:tcW w:w="685" w:type="dxa"/>
          </w:tcPr>
          <w:p w:rsidR="00C60750" w:rsidRDefault="00C60750" w:rsidP="00BF15A1">
            <w:r>
              <w:t>10</w:t>
            </w:r>
          </w:p>
        </w:tc>
        <w:tc>
          <w:tcPr>
            <w:tcW w:w="7959" w:type="dxa"/>
          </w:tcPr>
          <w:p w:rsidR="00C60750" w:rsidRDefault="00C60750" w:rsidP="00BF15A1">
            <w:r>
              <w:t>Обложка для книг</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11</w:t>
            </w:r>
          </w:p>
        </w:tc>
        <w:tc>
          <w:tcPr>
            <w:tcW w:w="7959" w:type="dxa"/>
          </w:tcPr>
          <w:p w:rsidR="00C60750" w:rsidRDefault="00C60750" w:rsidP="00BF15A1">
            <w:r>
              <w:t>«Две подружки за столом»</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12</w:t>
            </w:r>
          </w:p>
        </w:tc>
        <w:tc>
          <w:tcPr>
            <w:tcW w:w="7959" w:type="dxa"/>
          </w:tcPr>
          <w:p w:rsidR="00C60750" w:rsidRDefault="00C60750" w:rsidP="00BF15A1">
            <w:r>
              <w:t>«Две подружки за столом»</w:t>
            </w:r>
          </w:p>
        </w:tc>
        <w:tc>
          <w:tcPr>
            <w:tcW w:w="927" w:type="dxa"/>
          </w:tcPr>
          <w:p w:rsidR="00C60750" w:rsidRDefault="00C60750" w:rsidP="00BF15A1">
            <w:r>
              <w:t>2</w:t>
            </w:r>
          </w:p>
        </w:tc>
      </w:tr>
      <w:tr w:rsidR="00C60750" w:rsidTr="00C60750">
        <w:trPr>
          <w:trHeight w:val="309"/>
        </w:trPr>
        <w:tc>
          <w:tcPr>
            <w:tcW w:w="685" w:type="dxa"/>
          </w:tcPr>
          <w:p w:rsidR="00C60750" w:rsidRDefault="00C60750" w:rsidP="00BF15A1">
            <w:r>
              <w:t>13</w:t>
            </w:r>
          </w:p>
        </w:tc>
        <w:tc>
          <w:tcPr>
            <w:tcW w:w="7959" w:type="dxa"/>
          </w:tcPr>
          <w:p w:rsidR="00C60750" w:rsidRDefault="00C60750" w:rsidP="00BF15A1">
            <w:r>
              <w:t>«Две подружки за столом»</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14</w:t>
            </w:r>
          </w:p>
        </w:tc>
        <w:tc>
          <w:tcPr>
            <w:tcW w:w="7959" w:type="dxa"/>
          </w:tcPr>
          <w:p w:rsidR="00C60750" w:rsidRDefault="00C60750" w:rsidP="00BF15A1">
            <w:r>
              <w:t>Цветы из ткани</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15</w:t>
            </w:r>
          </w:p>
        </w:tc>
        <w:tc>
          <w:tcPr>
            <w:tcW w:w="7959" w:type="dxa"/>
          </w:tcPr>
          <w:p w:rsidR="00C60750" w:rsidRDefault="00C60750" w:rsidP="00BF15A1">
            <w:r>
              <w:t>Лоскутное шитье: коврики</w:t>
            </w:r>
          </w:p>
        </w:tc>
        <w:tc>
          <w:tcPr>
            <w:tcW w:w="927" w:type="dxa"/>
          </w:tcPr>
          <w:p w:rsidR="00C60750" w:rsidRDefault="00C60750" w:rsidP="00BF15A1">
            <w:r>
              <w:t>2</w:t>
            </w:r>
          </w:p>
        </w:tc>
      </w:tr>
      <w:tr w:rsidR="00C60750" w:rsidTr="00C60750">
        <w:trPr>
          <w:trHeight w:val="327"/>
        </w:trPr>
        <w:tc>
          <w:tcPr>
            <w:tcW w:w="9570" w:type="dxa"/>
            <w:gridSpan w:val="3"/>
          </w:tcPr>
          <w:p w:rsidR="00C60750" w:rsidRDefault="00C60750" w:rsidP="00BF15A1">
            <w:pPr>
              <w:jc w:val="center"/>
            </w:pPr>
            <w:r w:rsidRPr="00B94E88">
              <w:rPr>
                <w:b/>
              </w:rPr>
              <w:t>Поделки из всего на свете</w:t>
            </w:r>
            <w:r>
              <w:rPr>
                <w:b/>
              </w:rPr>
              <w:t xml:space="preserve"> (14ч)</w:t>
            </w:r>
          </w:p>
        </w:tc>
      </w:tr>
      <w:tr w:rsidR="00C60750" w:rsidTr="00C60750">
        <w:trPr>
          <w:trHeight w:val="327"/>
        </w:trPr>
        <w:tc>
          <w:tcPr>
            <w:tcW w:w="685" w:type="dxa"/>
          </w:tcPr>
          <w:p w:rsidR="00C60750" w:rsidRDefault="00C60750" w:rsidP="00BF15A1">
            <w:r>
              <w:t>16</w:t>
            </w:r>
          </w:p>
        </w:tc>
        <w:tc>
          <w:tcPr>
            <w:tcW w:w="7959" w:type="dxa"/>
          </w:tcPr>
          <w:p w:rsidR="00C60750" w:rsidRDefault="00C60750" w:rsidP="00BF15A1">
            <w:r>
              <w:t>Поделки из всего на свете</w:t>
            </w:r>
          </w:p>
        </w:tc>
        <w:tc>
          <w:tcPr>
            <w:tcW w:w="927" w:type="dxa"/>
          </w:tcPr>
          <w:p w:rsidR="00C60750" w:rsidRDefault="00C60750" w:rsidP="00BF15A1">
            <w:r>
              <w:t>2</w:t>
            </w:r>
          </w:p>
        </w:tc>
      </w:tr>
      <w:tr w:rsidR="00C60750" w:rsidTr="00C60750">
        <w:trPr>
          <w:trHeight w:val="309"/>
        </w:trPr>
        <w:tc>
          <w:tcPr>
            <w:tcW w:w="685" w:type="dxa"/>
          </w:tcPr>
          <w:p w:rsidR="00C60750" w:rsidRDefault="00C60750" w:rsidP="00BF15A1">
            <w:r>
              <w:t>17</w:t>
            </w:r>
          </w:p>
        </w:tc>
        <w:tc>
          <w:tcPr>
            <w:tcW w:w="7959" w:type="dxa"/>
          </w:tcPr>
          <w:p w:rsidR="00C60750" w:rsidRDefault="00C60750" w:rsidP="00BF15A1">
            <w:r>
              <w:t>Поделки из яичной скорлупы</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18</w:t>
            </w:r>
          </w:p>
        </w:tc>
        <w:tc>
          <w:tcPr>
            <w:tcW w:w="7959" w:type="dxa"/>
          </w:tcPr>
          <w:p w:rsidR="00C60750" w:rsidRDefault="00C60750" w:rsidP="00BF15A1">
            <w:r>
              <w:t>Поделки из пуговиц</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19</w:t>
            </w:r>
          </w:p>
        </w:tc>
        <w:tc>
          <w:tcPr>
            <w:tcW w:w="7959" w:type="dxa"/>
          </w:tcPr>
          <w:p w:rsidR="00C60750" w:rsidRDefault="00C60750" w:rsidP="00BF15A1">
            <w:r>
              <w:t>Поделки из ленточек</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20</w:t>
            </w:r>
          </w:p>
        </w:tc>
        <w:tc>
          <w:tcPr>
            <w:tcW w:w="7959" w:type="dxa"/>
          </w:tcPr>
          <w:p w:rsidR="00C60750" w:rsidRDefault="00C60750" w:rsidP="00BF15A1">
            <w:r>
              <w:t>Поделки из прищепок</w:t>
            </w:r>
          </w:p>
        </w:tc>
        <w:tc>
          <w:tcPr>
            <w:tcW w:w="927" w:type="dxa"/>
          </w:tcPr>
          <w:p w:rsidR="00C60750" w:rsidRDefault="00C60750" w:rsidP="00BF15A1">
            <w:r>
              <w:t>2</w:t>
            </w:r>
          </w:p>
        </w:tc>
      </w:tr>
      <w:tr w:rsidR="00C60750" w:rsidTr="00C60750">
        <w:trPr>
          <w:trHeight w:val="309"/>
        </w:trPr>
        <w:tc>
          <w:tcPr>
            <w:tcW w:w="685" w:type="dxa"/>
          </w:tcPr>
          <w:p w:rsidR="00C60750" w:rsidRDefault="00C60750" w:rsidP="00BF15A1">
            <w:r>
              <w:t>21</w:t>
            </w:r>
          </w:p>
        </w:tc>
        <w:tc>
          <w:tcPr>
            <w:tcW w:w="7959" w:type="dxa"/>
          </w:tcPr>
          <w:p w:rsidR="00C60750" w:rsidRDefault="00C60750" w:rsidP="00BF15A1">
            <w:r>
              <w:t>Поделки из цветной проволоки</w:t>
            </w:r>
          </w:p>
        </w:tc>
        <w:tc>
          <w:tcPr>
            <w:tcW w:w="927" w:type="dxa"/>
          </w:tcPr>
          <w:p w:rsidR="00C60750" w:rsidRDefault="00C60750" w:rsidP="00BF15A1">
            <w:r>
              <w:t>2</w:t>
            </w:r>
          </w:p>
        </w:tc>
      </w:tr>
      <w:tr w:rsidR="00C60750" w:rsidTr="00C60750">
        <w:trPr>
          <w:trHeight w:val="141"/>
        </w:trPr>
        <w:tc>
          <w:tcPr>
            <w:tcW w:w="685" w:type="dxa"/>
          </w:tcPr>
          <w:p w:rsidR="00C60750" w:rsidRDefault="00C60750" w:rsidP="00BF15A1">
            <w:r>
              <w:t>22</w:t>
            </w:r>
          </w:p>
        </w:tc>
        <w:tc>
          <w:tcPr>
            <w:tcW w:w="7959" w:type="dxa"/>
          </w:tcPr>
          <w:p w:rsidR="00C60750" w:rsidRDefault="00C60750" w:rsidP="00BF15A1">
            <w:r>
              <w:t>Поделки из старого подноса для кухни: декупаж</w:t>
            </w:r>
          </w:p>
        </w:tc>
        <w:tc>
          <w:tcPr>
            <w:tcW w:w="927" w:type="dxa"/>
          </w:tcPr>
          <w:p w:rsidR="00C60750" w:rsidRDefault="00C60750" w:rsidP="00BF15A1">
            <w:r>
              <w:t>2</w:t>
            </w:r>
          </w:p>
        </w:tc>
      </w:tr>
      <w:tr w:rsidR="00C60750" w:rsidTr="00C60750">
        <w:trPr>
          <w:trHeight w:val="327"/>
        </w:trPr>
        <w:tc>
          <w:tcPr>
            <w:tcW w:w="9570" w:type="dxa"/>
            <w:gridSpan w:val="3"/>
          </w:tcPr>
          <w:p w:rsidR="00C60750" w:rsidRDefault="00C60750" w:rsidP="00BF15A1">
            <w:pPr>
              <w:jc w:val="center"/>
            </w:pPr>
            <w:r w:rsidRPr="00B94E88">
              <w:rPr>
                <w:b/>
              </w:rPr>
              <w:t>Бисероплетение</w:t>
            </w:r>
            <w:r>
              <w:rPr>
                <w:b/>
              </w:rPr>
              <w:t xml:space="preserve"> (24 ч)</w:t>
            </w:r>
          </w:p>
        </w:tc>
      </w:tr>
      <w:tr w:rsidR="00C60750" w:rsidTr="00C60750">
        <w:trPr>
          <w:trHeight w:val="327"/>
        </w:trPr>
        <w:tc>
          <w:tcPr>
            <w:tcW w:w="685" w:type="dxa"/>
          </w:tcPr>
          <w:p w:rsidR="00C60750" w:rsidRDefault="00C60750" w:rsidP="00BF15A1">
            <w:r>
              <w:t>23</w:t>
            </w:r>
          </w:p>
        </w:tc>
        <w:tc>
          <w:tcPr>
            <w:tcW w:w="7959" w:type="dxa"/>
          </w:tcPr>
          <w:p w:rsidR="00C60750" w:rsidRDefault="00C60750" w:rsidP="00BF15A1">
            <w:r>
              <w:t>Бисероплетение</w:t>
            </w:r>
          </w:p>
        </w:tc>
        <w:tc>
          <w:tcPr>
            <w:tcW w:w="927" w:type="dxa"/>
          </w:tcPr>
          <w:p w:rsidR="00C60750" w:rsidRDefault="00C60750" w:rsidP="00BF15A1">
            <w:r>
              <w:t>2</w:t>
            </w:r>
          </w:p>
        </w:tc>
      </w:tr>
      <w:tr w:rsidR="00C60750" w:rsidTr="00C60750">
        <w:trPr>
          <w:trHeight w:val="309"/>
        </w:trPr>
        <w:tc>
          <w:tcPr>
            <w:tcW w:w="685" w:type="dxa"/>
          </w:tcPr>
          <w:p w:rsidR="00C60750" w:rsidRDefault="00C60750" w:rsidP="00BF15A1">
            <w:r>
              <w:t>24</w:t>
            </w:r>
          </w:p>
        </w:tc>
        <w:tc>
          <w:tcPr>
            <w:tcW w:w="7959" w:type="dxa"/>
          </w:tcPr>
          <w:p w:rsidR="00C60750" w:rsidRDefault="00C60750" w:rsidP="00BF15A1">
            <w:r>
              <w:t>Животный мир из бисера</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25</w:t>
            </w:r>
          </w:p>
        </w:tc>
        <w:tc>
          <w:tcPr>
            <w:tcW w:w="7959" w:type="dxa"/>
          </w:tcPr>
          <w:p w:rsidR="00C60750" w:rsidRDefault="00C60750" w:rsidP="00BF15A1">
            <w:r>
              <w:t>Растительный мир из бисера</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26</w:t>
            </w:r>
          </w:p>
        </w:tc>
        <w:tc>
          <w:tcPr>
            <w:tcW w:w="7959" w:type="dxa"/>
          </w:tcPr>
          <w:p w:rsidR="00C60750" w:rsidRDefault="00C60750" w:rsidP="00BF15A1">
            <w:r>
              <w:t>Бижутерия из бисера</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27</w:t>
            </w:r>
          </w:p>
        </w:tc>
        <w:tc>
          <w:tcPr>
            <w:tcW w:w="7959" w:type="dxa"/>
          </w:tcPr>
          <w:p w:rsidR="00C60750" w:rsidRDefault="00C60750" w:rsidP="00BF15A1">
            <w:r>
              <w:t>Вышивание бисером</w:t>
            </w:r>
          </w:p>
        </w:tc>
        <w:tc>
          <w:tcPr>
            <w:tcW w:w="927" w:type="dxa"/>
          </w:tcPr>
          <w:p w:rsidR="00C60750" w:rsidRDefault="00C60750" w:rsidP="00BF15A1">
            <w:r>
              <w:t>2</w:t>
            </w:r>
          </w:p>
        </w:tc>
      </w:tr>
      <w:tr w:rsidR="00C60750" w:rsidTr="00C60750">
        <w:trPr>
          <w:trHeight w:val="309"/>
        </w:trPr>
        <w:tc>
          <w:tcPr>
            <w:tcW w:w="685" w:type="dxa"/>
          </w:tcPr>
          <w:p w:rsidR="00C60750" w:rsidRDefault="00C60750" w:rsidP="00BF15A1">
            <w:r>
              <w:t>28</w:t>
            </w:r>
          </w:p>
        </w:tc>
        <w:tc>
          <w:tcPr>
            <w:tcW w:w="7959" w:type="dxa"/>
          </w:tcPr>
          <w:p w:rsidR="00C60750" w:rsidRDefault="00C60750" w:rsidP="00BF15A1">
            <w:r>
              <w:t>Картина из бисера</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29</w:t>
            </w:r>
          </w:p>
        </w:tc>
        <w:tc>
          <w:tcPr>
            <w:tcW w:w="7959" w:type="dxa"/>
          </w:tcPr>
          <w:p w:rsidR="00C60750" w:rsidRDefault="00C60750" w:rsidP="00BF15A1">
            <w:r>
              <w:t>Картина из бисера</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30</w:t>
            </w:r>
          </w:p>
        </w:tc>
        <w:tc>
          <w:tcPr>
            <w:tcW w:w="7959" w:type="dxa"/>
          </w:tcPr>
          <w:p w:rsidR="00C60750" w:rsidRDefault="00C60750" w:rsidP="00BF15A1">
            <w:r>
              <w:t>Картина из бисера</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31</w:t>
            </w:r>
          </w:p>
        </w:tc>
        <w:tc>
          <w:tcPr>
            <w:tcW w:w="7959" w:type="dxa"/>
          </w:tcPr>
          <w:p w:rsidR="00C60750" w:rsidRDefault="00C60750" w:rsidP="00BF15A1">
            <w:r>
              <w:t>Картина из бисера</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32</w:t>
            </w:r>
          </w:p>
        </w:tc>
        <w:tc>
          <w:tcPr>
            <w:tcW w:w="7959" w:type="dxa"/>
          </w:tcPr>
          <w:p w:rsidR="00C60750" w:rsidRDefault="00C60750" w:rsidP="00BF15A1">
            <w:r>
              <w:t>Картина из бисера</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33</w:t>
            </w:r>
          </w:p>
        </w:tc>
        <w:tc>
          <w:tcPr>
            <w:tcW w:w="7959" w:type="dxa"/>
          </w:tcPr>
          <w:p w:rsidR="00C60750" w:rsidRDefault="00C60750" w:rsidP="00BF15A1">
            <w:r>
              <w:t>Картина из бисера</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34</w:t>
            </w:r>
          </w:p>
        </w:tc>
        <w:tc>
          <w:tcPr>
            <w:tcW w:w="7959" w:type="dxa"/>
          </w:tcPr>
          <w:p w:rsidR="00C60750" w:rsidRDefault="00C60750" w:rsidP="00BF15A1">
            <w:r>
              <w:t>Картина из бисера</w:t>
            </w:r>
          </w:p>
        </w:tc>
        <w:tc>
          <w:tcPr>
            <w:tcW w:w="927" w:type="dxa"/>
          </w:tcPr>
          <w:p w:rsidR="00C60750" w:rsidRDefault="00C60750" w:rsidP="00BF15A1">
            <w:r>
              <w:t>2</w:t>
            </w:r>
          </w:p>
        </w:tc>
      </w:tr>
      <w:tr w:rsidR="00C60750" w:rsidTr="00C60750">
        <w:trPr>
          <w:trHeight w:val="309"/>
        </w:trPr>
        <w:tc>
          <w:tcPr>
            <w:tcW w:w="9570" w:type="dxa"/>
            <w:gridSpan w:val="3"/>
          </w:tcPr>
          <w:p w:rsidR="00C60750" w:rsidRDefault="00C60750" w:rsidP="00BF15A1">
            <w:pPr>
              <w:jc w:val="center"/>
            </w:pPr>
            <w:r w:rsidRPr="00B94E88">
              <w:rPr>
                <w:b/>
              </w:rPr>
              <w:t>Работа над проектом по итогам занятий за 4 года</w:t>
            </w:r>
            <w:r>
              <w:rPr>
                <w:b/>
              </w:rPr>
              <w:t xml:space="preserve"> (8ч)</w:t>
            </w:r>
          </w:p>
        </w:tc>
      </w:tr>
      <w:tr w:rsidR="00C60750" w:rsidTr="00C60750">
        <w:trPr>
          <w:trHeight w:val="309"/>
        </w:trPr>
        <w:tc>
          <w:tcPr>
            <w:tcW w:w="685" w:type="dxa"/>
          </w:tcPr>
          <w:p w:rsidR="00C60750" w:rsidRDefault="00C60750" w:rsidP="00BF15A1">
            <w:r>
              <w:t>35</w:t>
            </w:r>
          </w:p>
        </w:tc>
        <w:tc>
          <w:tcPr>
            <w:tcW w:w="7959" w:type="dxa"/>
          </w:tcPr>
          <w:p w:rsidR="00C60750" w:rsidRDefault="00C60750" w:rsidP="00BF15A1">
            <w:r>
              <w:t>Работа над проектами по итогам занятий за 4 года</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36</w:t>
            </w:r>
          </w:p>
        </w:tc>
        <w:tc>
          <w:tcPr>
            <w:tcW w:w="7959" w:type="dxa"/>
          </w:tcPr>
          <w:p w:rsidR="00C60750" w:rsidRDefault="00C60750" w:rsidP="00BF15A1">
            <w:r>
              <w:t>Работа над проектами по итогам занятий за 4 года</w:t>
            </w:r>
          </w:p>
        </w:tc>
        <w:tc>
          <w:tcPr>
            <w:tcW w:w="927" w:type="dxa"/>
          </w:tcPr>
          <w:p w:rsidR="00C60750" w:rsidRDefault="00C60750" w:rsidP="00BF15A1">
            <w:r>
              <w:t>2</w:t>
            </w:r>
          </w:p>
        </w:tc>
      </w:tr>
      <w:tr w:rsidR="00C60750" w:rsidTr="00C60750">
        <w:trPr>
          <w:trHeight w:val="327"/>
        </w:trPr>
        <w:tc>
          <w:tcPr>
            <w:tcW w:w="685" w:type="dxa"/>
          </w:tcPr>
          <w:p w:rsidR="00C60750" w:rsidRDefault="00C60750" w:rsidP="00BF15A1">
            <w:r>
              <w:t>37</w:t>
            </w:r>
          </w:p>
        </w:tc>
        <w:tc>
          <w:tcPr>
            <w:tcW w:w="7959" w:type="dxa"/>
          </w:tcPr>
          <w:p w:rsidR="00C60750" w:rsidRDefault="00C60750" w:rsidP="00BF15A1">
            <w:r>
              <w:t>Работа над проектами по итогам занятий за 4 года</w:t>
            </w:r>
          </w:p>
        </w:tc>
        <w:tc>
          <w:tcPr>
            <w:tcW w:w="927" w:type="dxa"/>
          </w:tcPr>
          <w:p w:rsidR="00C60750" w:rsidRDefault="00C60750" w:rsidP="00BF15A1">
            <w:r>
              <w:t>2</w:t>
            </w:r>
          </w:p>
        </w:tc>
      </w:tr>
      <w:tr w:rsidR="00C60750" w:rsidTr="00C60750">
        <w:trPr>
          <w:trHeight w:val="327"/>
        </w:trPr>
        <w:tc>
          <w:tcPr>
            <w:tcW w:w="9570" w:type="dxa"/>
            <w:gridSpan w:val="3"/>
          </w:tcPr>
          <w:p w:rsidR="00C60750" w:rsidRDefault="00C60750" w:rsidP="00BF15A1">
            <w:r w:rsidRPr="00B94E88">
              <w:rPr>
                <w:b/>
              </w:rPr>
              <w:t>Промежуточная аттестация.</w:t>
            </w:r>
          </w:p>
        </w:tc>
      </w:tr>
      <w:tr w:rsidR="00C60750" w:rsidTr="00C60750">
        <w:trPr>
          <w:trHeight w:val="327"/>
        </w:trPr>
        <w:tc>
          <w:tcPr>
            <w:tcW w:w="685" w:type="dxa"/>
          </w:tcPr>
          <w:p w:rsidR="00C60750" w:rsidRDefault="00C60750" w:rsidP="00BF15A1">
            <w:r>
              <w:t>38</w:t>
            </w:r>
          </w:p>
        </w:tc>
        <w:tc>
          <w:tcPr>
            <w:tcW w:w="7959" w:type="dxa"/>
          </w:tcPr>
          <w:p w:rsidR="00C60750" w:rsidRDefault="00C60750" w:rsidP="00BF15A1">
            <w:r>
              <w:t>Работа над проектами по итогам занятий за 4 года</w:t>
            </w:r>
          </w:p>
        </w:tc>
        <w:tc>
          <w:tcPr>
            <w:tcW w:w="927" w:type="dxa"/>
          </w:tcPr>
          <w:p w:rsidR="00C60750" w:rsidRDefault="00C60750" w:rsidP="00BF15A1">
            <w:r>
              <w:t>2</w:t>
            </w:r>
          </w:p>
        </w:tc>
      </w:tr>
      <w:tr w:rsidR="00C60750" w:rsidTr="00C60750">
        <w:trPr>
          <w:trHeight w:val="327"/>
        </w:trPr>
        <w:tc>
          <w:tcPr>
            <w:tcW w:w="8644" w:type="dxa"/>
            <w:gridSpan w:val="2"/>
          </w:tcPr>
          <w:p w:rsidR="00C60750" w:rsidRDefault="00C60750" w:rsidP="00BF15A1">
            <w:r>
              <w:t xml:space="preserve">Итого: </w:t>
            </w:r>
          </w:p>
        </w:tc>
        <w:tc>
          <w:tcPr>
            <w:tcW w:w="927" w:type="dxa"/>
          </w:tcPr>
          <w:p w:rsidR="00C60750" w:rsidRDefault="00C60750" w:rsidP="00BF15A1">
            <w:r>
              <w:t>76</w:t>
            </w:r>
          </w:p>
        </w:tc>
      </w:tr>
    </w:tbl>
    <w:p w:rsidR="00C60750" w:rsidRPr="00FA5A4F" w:rsidRDefault="00C60750" w:rsidP="00C60750"/>
    <w:p w:rsidR="00C60750" w:rsidRDefault="00C60750" w:rsidP="00CA7B78">
      <w:pPr>
        <w:ind w:left="360"/>
        <w:jc w:val="center"/>
        <w:rPr>
          <w:b/>
        </w:rPr>
      </w:pPr>
    </w:p>
    <w:p w:rsidR="00533F98" w:rsidRPr="00BE2F1D" w:rsidRDefault="00533F98" w:rsidP="00CA7B78">
      <w:pPr>
        <w:ind w:left="360"/>
        <w:jc w:val="center"/>
        <w:rPr>
          <w:b/>
        </w:rPr>
      </w:pPr>
    </w:p>
    <w:p w:rsidR="002C47EB" w:rsidRDefault="002C47EB"/>
    <w:p w:rsidR="002C47EB" w:rsidRDefault="002C47EB"/>
    <w:p w:rsidR="002C47EB" w:rsidRDefault="002C47EB"/>
    <w:p w:rsidR="009C345C" w:rsidRDefault="009C345C"/>
    <w:p w:rsidR="009C345C" w:rsidRDefault="009C345C"/>
    <w:p w:rsidR="009C345C" w:rsidRDefault="009C345C"/>
    <w:p w:rsidR="009C345C" w:rsidRDefault="009C345C"/>
    <w:p w:rsidR="009C345C" w:rsidRDefault="009C345C"/>
    <w:p w:rsidR="009C345C" w:rsidRDefault="009C345C"/>
    <w:p w:rsidR="002C47EB" w:rsidRDefault="002C47EB"/>
    <w:p w:rsidR="00FA5A4F" w:rsidRDefault="00FA5A4F"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C60750" w:rsidRDefault="00C60750" w:rsidP="009C345C"/>
    <w:p w:rsidR="00FA5A4F" w:rsidRPr="003D1966" w:rsidRDefault="00FA5A4F" w:rsidP="00FA5A4F">
      <w:pPr>
        <w:jc w:val="center"/>
      </w:pPr>
      <w:r w:rsidRPr="003D1966">
        <w:t>Муниципальное бюджетное общеобразовательное учреждение</w:t>
      </w:r>
    </w:p>
    <w:p w:rsidR="00FA5A4F" w:rsidRPr="003D1966" w:rsidRDefault="00FA5A4F" w:rsidP="00FA5A4F">
      <w:pPr>
        <w:jc w:val="center"/>
      </w:pPr>
      <w:r w:rsidRPr="003D1966">
        <w:t>Курагинская средняя общеобразовательная школа №1</w:t>
      </w:r>
    </w:p>
    <w:p w:rsidR="00FA5A4F" w:rsidRPr="003D1966" w:rsidRDefault="00FA5A4F" w:rsidP="00FA5A4F">
      <w:pPr>
        <w:jc w:val="center"/>
      </w:pPr>
      <w:r w:rsidRPr="003D1966">
        <w:t>Имени Героя Советского Союза А.А. Петряева</w:t>
      </w:r>
    </w:p>
    <w:p w:rsidR="00FA5A4F" w:rsidRPr="003D1966" w:rsidRDefault="00FA5A4F" w:rsidP="00FA5A4F">
      <w:pPr>
        <w:jc w:val="center"/>
      </w:pPr>
    </w:p>
    <w:p w:rsidR="00FA5A4F" w:rsidRPr="003D1966" w:rsidRDefault="00FA5A4F" w:rsidP="00FA5A4F"/>
    <w:p w:rsidR="00FA5A4F" w:rsidRPr="003D1966" w:rsidRDefault="00FA5A4F" w:rsidP="00FA5A4F"/>
    <w:p w:rsidR="00FA5A4F" w:rsidRPr="003D1966" w:rsidRDefault="00FA5A4F" w:rsidP="00FA5A4F">
      <w:pPr>
        <w:rPr>
          <w:sz w:val="22"/>
          <w:szCs w:val="22"/>
        </w:rPr>
      </w:pPr>
      <w:r w:rsidRPr="003D1966">
        <w:rPr>
          <w:sz w:val="22"/>
          <w:szCs w:val="22"/>
        </w:rPr>
        <w:t xml:space="preserve">Рассмотрено :                                                                   </w:t>
      </w:r>
      <w:r>
        <w:rPr>
          <w:sz w:val="22"/>
          <w:szCs w:val="22"/>
        </w:rPr>
        <w:t xml:space="preserve">                            </w:t>
      </w:r>
      <w:r w:rsidRPr="003D1966">
        <w:rPr>
          <w:sz w:val="22"/>
          <w:szCs w:val="22"/>
        </w:rPr>
        <w:t>Утверждаю:</w:t>
      </w:r>
    </w:p>
    <w:p w:rsidR="00FA5A4F" w:rsidRPr="003D1966" w:rsidRDefault="00FA5A4F" w:rsidP="00FA5A4F">
      <w:pPr>
        <w:tabs>
          <w:tab w:val="left" w:pos="9300"/>
        </w:tabs>
        <w:rPr>
          <w:sz w:val="22"/>
          <w:szCs w:val="22"/>
        </w:rPr>
      </w:pPr>
      <w:r w:rsidRPr="003D1966">
        <w:rPr>
          <w:sz w:val="22"/>
          <w:szCs w:val="22"/>
        </w:rPr>
        <w:t>на заседании ШМО</w:t>
      </w:r>
    </w:p>
    <w:p w:rsidR="00FA5A4F" w:rsidRPr="003D1966" w:rsidRDefault="00FA5A4F" w:rsidP="00FA5A4F">
      <w:pPr>
        <w:rPr>
          <w:sz w:val="22"/>
          <w:szCs w:val="22"/>
        </w:rPr>
      </w:pPr>
      <w:r w:rsidRPr="003D1966">
        <w:rPr>
          <w:sz w:val="22"/>
          <w:szCs w:val="22"/>
        </w:rPr>
        <w:t xml:space="preserve">учителей начальных классов                                                                   </w:t>
      </w:r>
      <w:r>
        <w:rPr>
          <w:sz w:val="22"/>
          <w:szCs w:val="22"/>
        </w:rPr>
        <w:t xml:space="preserve">     </w:t>
      </w:r>
      <w:r w:rsidRPr="003D1966">
        <w:rPr>
          <w:sz w:val="22"/>
          <w:szCs w:val="22"/>
        </w:rPr>
        <w:t>директор МБОУ КСОШ №1</w:t>
      </w:r>
    </w:p>
    <w:p w:rsidR="00FA5A4F" w:rsidRPr="003D1966" w:rsidRDefault="00FA5A4F" w:rsidP="00FA5A4F">
      <w:pPr>
        <w:rPr>
          <w:sz w:val="22"/>
          <w:szCs w:val="22"/>
        </w:rPr>
      </w:pPr>
      <w:r w:rsidRPr="003D1966">
        <w:rPr>
          <w:sz w:val="22"/>
          <w:szCs w:val="22"/>
        </w:rPr>
        <w:t>Руководитель</w:t>
      </w:r>
    </w:p>
    <w:p w:rsidR="00FA5A4F" w:rsidRPr="003D1966" w:rsidRDefault="00FA5A4F" w:rsidP="00FA5A4F">
      <w:pPr>
        <w:rPr>
          <w:sz w:val="22"/>
          <w:szCs w:val="22"/>
        </w:rPr>
      </w:pPr>
      <w:r w:rsidRPr="003D1966">
        <w:rPr>
          <w:sz w:val="22"/>
          <w:szCs w:val="22"/>
        </w:rPr>
        <w:t xml:space="preserve">___________ Кожуренко Л..В.                                        </w:t>
      </w:r>
      <w:r>
        <w:rPr>
          <w:sz w:val="22"/>
          <w:szCs w:val="22"/>
        </w:rPr>
        <w:t xml:space="preserve">                               </w:t>
      </w:r>
      <w:r w:rsidRPr="003D1966">
        <w:rPr>
          <w:sz w:val="22"/>
          <w:szCs w:val="22"/>
        </w:rPr>
        <w:t>_____________О.В. Шкопкин</w:t>
      </w:r>
    </w:p>
    <w:p w:rsidR="00FA5A4F" w:rsidRPr="003D1966" w:rsidRDefault="00FA5A4F" w:rsidP="00FA5A4F">
      <w:pPr>
        <w:rPr>
          <w:sz w:val="22"/>
          <w:szCs w:val="22"/>
        </w:rPr>
      </w:pPr>
      <w:r w:rsidRPr="003D1966">
        <w:rPr>
          <w:sz w:val="22"/>
          <w:szCs w:val="22"/>
        </w:rPr>
        <w:t>протокол</w:t>
      </w:r>
      <w:r w:rsidR="00C777D5">
        <w:rPr>
          <w:sz w:val="22"/>
          <w:szCs w:val="22"/>
        </w:rPr>
        <w:t xml:space="preserve"> №____ _____от» ____ « _____2019</w:t>
      </w:r>
      <w:r w:rsidRPr="003D1966">
        <w:rPr>
          <w:sz w:val="22"/>
          <w:szCs w:val="22"/>
        </w:rPr>
        <w:t xml:space="preserve">г.        </w:t>
      </w:r>
      <w:r>
        <w:rPr>
          <w:sz w:val="22"/>
          <w:szCs w:val="22"/>
        </w:rPr>
        <w:t xml:space="preserve">                            </w:t>
      </w:r>
      <w:r w:rsidRPr="003D1966">
        <w:rPr>
          <w:sz w:val="22"/>
          <w:szCs w:val="22"/>
        </w:rPr>
        <w:t xml:space="preserve"> </w:t>
      </w:r>
      <w:r>
        <w:rPr>
          <w:sz w:val="22"/>
          <w:szCs w:val="22"/>
        </w:rPr>
        <w:t xml:space="preserve"> </w:t>
      </w:r>
      <w:r w:rsidRPr="003D1966">
        <w:rPr>
          <w:sz w:val="22"/>
          <w:szCs w:val="22"/>
        </w:rPr>
        <w:t>приказ № ____  от«</w:t>
      </w:r>
      <w:r>
        <w:rPr>
          <w:sz w:val="22"/>
          <w:szCs w:val="22"/>
        </w:rPr>
        <w:t>___</w:t>
      </w:r>
      <w:r w:rsidRPr="003D1966">
        <w:rPr>
          <w:sz w:val="22"/>
          <w:szCs w:val="22"/>
        </w:rPr>
        <w:t>»</w:t>
      </w:r>
      <w:r w:rsidR="00C777D5">
        <w:rPr>
          <w:sz w:val="22"/>
          <w:szCs w:val="22"/>
        </w:rPr>
        <w:t>_____2019</w:t>
      </w:r>
      <w:r>
        <w:rPr>
          <w:sz w:val="22"/>
          <w:szCs w:val="22"/>
        </w:rPr>
        <w:t>г.</w:t>
      </w:r>
      <w:r w:rsidRPr="003D1966">
        <w:rPr>
          <w:sz w:val="22"/>
          <w:szCs w:val="22"/>
        </w:rPr>
        <w:t xml:space="preserve">  </w:t>
      </w:r>
    </w:p>
    <w:p w:rsidR="00FA5A4F" w:rsidRPr="003D1966" w:rsidRDefault="00FA5A4F" w:rsidP="00FA5A4F">
      <w:pPr>
        <w:rPr>
          <w:sz w:val="22"/>
          <w:szCs w:val="22"/>
        </w:rPr>
      </w:pPr>
      <w:r w:rsidRPr="003D1966">
        <w:rPr>
          <w:sz w:val="22"/>
          <w:szCs w:val="22"/>
        </w:rPr>
        <w:t xml:space="preserve">                                                                                                        </w:t>
      </w:r>
    </w:p>
    <w:p w:rsidR="00FA5A4F" w:rsidRPr="003D1966" w:rsidRDefault="00FA5A4F" w:rsidP="00FA5A4F">
      <w:pPr>
        <w:tabs>
          <w:tab w:val="left" w:pos="7080"/>
        </w:tabs>
        <w:rPr>
          <w:sz w:val="28"/>
          <w:szCs w:val="28"/>
        </w:rPr>
      </w:pPr>
      <w:r>
        <w:rPr>
          <w:sz w:val="28"/>
          <w:szCs w:val="28"/>
        </w:rPr>
        <w:tab/>
      </w:r>
    </w:p>
    <w:p w:rsidR="00FA5A4F" w:rsidRPr="003D1966" w:rsidRDefault="00FA5A4F" w:rsidP="00FA5A4F">
      <w:pPr>
        <w:rPr>
          <w:sz w:val="28"/>
          <w:szCs w:val="28"/>
        </w:rPr>
      </w:pPr>
    </w:p>
    <w:p w:rsidR="00FA5A4F" w:rsidRPr="003D1966" w:rsidRDefault="00FA5A4F" w:rsidP="00FA5A4F">
      <w:pPr>
        <w:rPr>
          <w:sz w:val="28"/>
          <w:szCs w:val="28"/>
        </w:rPr>
      </w:pPr>
    </w:p>
    <w:p w:rsidR="00FA5A4F" w:rsidRPr="003D1966" w:rsidRDefault="00FA5A4F" w:rsidP="00FA5A4F">
      <w:pPr>
        <w:rPr>
          <w:sz w:val="28"/>
          <w:szCs w:val="28"/>
        </w:rPr>
      </w:pPr>
    </w:p>
    <w:p w:rsidR="00FA5A4F" w:rsidRPr="003D1966" w:rsidRDefault="00FA5A4F" w:rsidP="00FA5A4F">
      <w:pPr>
        <w:rPr>
          <w:sz w:val="28"/>
          <w:szCs w:val="28"/>
        </w:rPr>
      </w:pPr>
    </w:p>
    <w:p w:rsidR="00FA5A4F" w:rsidRPr="003D1966" w:rsidRDefault="00FA5A4F" w:rsidP="00FA5A4F">
      <w:pPr>
        <w:rPr>
          <w:sz w:val="28"/>
          <w:szCs w:val="28"/>
        </w:rPr>
      </w:pPr>
    </w:p>
    <w:p w:rsidR="00FA5A4F" w:rsidRPr="003D1966" w:rsidRDefault="00FA5A4F" w:rsidP="00FA5A4F">
      <w:pPr>
        <w:rPr>
          <w:b/>
          <w:sz w:val="28"/>
          <w:szCs w:val="28"/>
        </w:rPr>
      </w:pPr>
    </w:p>
    <w:p w:rsidR="00FA5A4F" w:rsidRPr="003D1966" w:rsidRDefault="00FA5A4F" w:rsidP="00FA5A4F">
      <w:pPr>
        <w:rPr>
          <w:b/>
          <w:sz w:val="28"/>
          <w:szCs w:val="28"/>
        </w:rPr>
      </w:pPr>
    </w:p>
    <w:p w:rsidR="00FA5A4F" w:rsidRPr="003D1966" w:rsidRDefault="00FA5A4F" w:rsidP="00FA5A4F">
      <w:pPr>
        <w:jc w:val="center"/>
        <w:rPr>
          <w:b/>
          <w:sz w:val="28"/>
          <w:szCs w:val="28"/>
        </w:rPr>
      </w:pPr>
      <w:r>
        <w:rPr>
          <w:b/>
          <w:sz w:val="28"/>
          <w:szCs w:val="28"/>
        </w:rPr>
        <w:t>Приложение к рабочей программе</w:t>
      </w:r>
    </w:p>
    <w:p w:rsidR="00FA5A4F" w:rsidRPr="003D1966" w:rsidRDefault="00FA5A4F" w:rsidP="00FA5A4F">
      <w:pPr>
        <w:jc w:val="center"/>
        <w:rPr>
          <w:b/>
          <w:sz w:val="28"/>
          <w:szCs w:val="28"/>
        </w:rPr>
      </w:pPr>
      <w:r w:rsidRPr="003D1966">
        <w:rPr>
          <w:b/>
          <w:sz w:val="28"/>
          <w:szCs w:val="28"/>
        </w:rPr>
        <w:t>по курсу внеурочной деятельности</w:t>
      </w:r>
    </w:p>
    <w:p w:rsidR="00FA5A4F" w:rsidRPr="003D1966" w:rsidRDefault="00FA5A4F" w:rsidP="00FA5A4F">
      <w:pPr>
        <w:jc w:val="center"/>
        <w:rPr>
          <w:b/>
          <w:sz w:val="28"/>
          <w:szCs w:val="28"/>
        </w:rPr>
      </w:pPr>
      <w:r>
        <w:rPr>
          <w:b/>
          <w:sz w:val="28"/>
          <w:szCs w:val="28"/>
        </w:rPr>
        <w:t>(духовно-нравственное</w:t>
      </w:r>
      <w:r w:rsidRPr="003D1966">
        <w:rPr>
          <w:b/>
          <w:sz w:val="28"/>
          <w:szCs w:val="28"/>
        </w:rPr>
        <w:t xml:space="preserve"> направление)</w:t>
      </w:r>
    </w:p>
    <w:p w:rsidR="00FA5A4F" w:rsidRPr="003D1966" w:rsidRDefault="00FA5A4F" w:rsidP="00FA5A4F">
      <w:pPr>
        <w:jc w:val="center"/>
        <w:rPr>
          <w:b/>
          <w:sz w:val="28"/>
          <w:szCs w:val="28"/>
        </w:rPr>
      </w:pPr>
      <w:r>
        <w:rPr>
          <w:b/>
          <w:sz w:val="28"/>
          <w:szCs w:val="28"/>
        </w:rPr>
        <w:t>«Умелые ручки</w:t>
      </w:r>
      <w:r w:rsidRPr="003D1966">
        <w:rPr>
          <w:b/>
          <w:sz w:val="28"/>
          <w:szCs w:val="28"/>
        </w:rPr>
        <w:t>»</w:t>
      </w:r>
    </w:p>
    <w:p w:rsidR="00FA5A4F" w:rsidRPr="003D1966" w:rsidRDefault="00FA5A4F" w:rsidP="00FA5A4F"/>
    <w:p w:rsidR="00FA5A4F" w:rsidRPr="003D1966" w:rsidRDefault="00FA5A4F" w:rsidP="00FA5A4F">
      <w:pPr>
        <w:ind w:left="9356"/>
      </w:pPr>
    </w:p>
    <w:p w:rsidR="00FA5A4F" w:rsidRPr="003D1966" w:rsidRDefault="00FA5A4F" w:rsidP="00FA5A4F">
      <w:pPr>
        <w:ind w:left="9356"/>
      </w:pPr>
    </w:p>
    <w:p w:rsidR="00FA5A4F" w:rsidRPr="003D1966" w:rsidRDefault="00FA5A4F" w:rsidP="00FA5A4F">
      <w:pPr>
        <w:ind w:left="9356"/>
      </w:pPr>
    </w:p>
    <w:p w:rsidR="00FA5A4F" w:rsidRPr="003D1966" w:rsidRDefault="00FA5A4F" w:rsidP="00FA5A4F">
      <w:pPr>
        <w:ind w:left="9356"/>
      </w:pPr>
    </w:p>
    <w:p w:rsidR="00FA5A4F" w:rsidRPr="003D1966" w:rsidRDefault="00FA5A4F" w:rsidP="00FA5A4F">
      <w:pPr>
        <w:ind w:left="9356"/>
      </w:pPr>
    </w:p>
    <w:p w:rsidR="00FA5A4F" w:rsidRPr="003D1966" w:rsidRDefault="00FA5A4F" w:rsidP="00FA5A4F">
      <w:pPr>
        <w:ind w:left="9356"/>
      </w:pPr>
    </w:p>
    <w:p w:rsidR="00FA5A4F" w:rsidRPr="003D1966" w:rsidRDefault="00FA5A4F" w:rsidP="00FA5A4F">
      <w:pPr>
        <w:ind w:left="9356"/>
      </w:pPr>
    </w:p>
    <w:p w:rsidR="00FA5A4F" w:rsidRPr="003D1966" w:rsidRDefault="00FA5A4F" w:rsidP="00FA5A4F">
      <w:pPr>
        <w:ind w:left="9356"/>
      </w:pPr>
    </w:p>
    <w:p w:rsidR="00FA5A4F" w:rsidRPr="003D1966" w:rsidRDefault="00FA5A4F" w:rsidP="00FA5A4F">
      <w:pPr>
        <w:ind w:left="9356"/>
      </w:pPr>
    </w:p>
    <w:p w:rsidR="00FA5A4F" w:rsidRPr="003D1966" w:rsidRDefault="00FA5A4F" w:rsidP="00FA5A4F">
      <w:pPr>
        <w:ind w:left="9356"/>
      </w:pPr>
    </w:p>
    <w:p w:rsidR="00FA5A4F" w:rsidRPr="003D1966" w:rsidRDefault="00FA5A4F" w:rsidP="00FA5A4F">
      <w:pPr>
        <w:ind w:left="9356"/>
      </w:pPr>
    </w:p>
    <w:p w:rsidR="00FA5A4F" w:rsidRPr="003D1966" w:rsidRDefault="00FA5A4F" w:rsidP="00FA5A4F">
      <w:pPr>
        <w:ind w:left="9356"/>
      </w:pPr>
    </w:p>
    <w:p w:rsidR="00FA5A4F" w:rsidRPr="003D1966" w:rsidRDefault="00FA5A4F" w:rsidP="00FA5A4F">
      <w:pPr>
        <w:ind w:left="9356"/>
      </w:pPr>
    </w:p>
    <w:p w:rsidR="00FA5A4F" w:rsidRPr="003D1966" w:rsidRDefault="00FA5A4F" w:rsidP="00FA5A4F">
      <w:pPr>
        <w:ind w:left="9356"/>
      </w:pPr>
    </w:p>
    <w:p w:rsidR="00FA5A4F" w:rsidRPr="003D1966" w:rsidRDefault="00FA5A4F" w:rsidP="00FA5A4F">
      <w:r w:rsidRPr="003D1966">
        <w:t xml:space="preserve">Автор программы </w:t>
      </w:r>
    </w:p>
    <w:p w:rsidR="00FA5A4F" w:rsidRPr="003D1966" w:rsidRDefault="00FA5A4F" w:rsidP="00FA5A4F">
      <w:r w:rsidRPr="003D1966">
        <w:t>учитель начальных классов</w:t>
      </w:r>
    </w:p>
    <w:p w:rsidR="00FA5A4F" w:rsidRPr="003D1966" w:rsidRDefault="00FA5A4F" w:rsidP="00FA5A4F">
      <w:r w:rsidRPr="003D1966">
        <w:t>Комарова Л..В.</w:t>
      </w:r>
    </w:p>
    <w:p w:rsidR="00FA5A4F" w:rsidRPr="003D1966" w:rsidRDefault="00FA5A4F" w:rsidP="00FA5A4F">
      <w:r w:rsidRPr="003D1966">
        <w:t>Срок реализации программы  – 4 года (1-4)</w:t>
      </w:r>
    </w:p>
    <w:p w:rsidR="00FA5A4F" w:rsidRPr="003D1966" w:rsidRDefault="00FA5A4F" w:rsidP="00FA5A4F">
      <w:pPr>
        <w:rPr>
          <w:sz w:val="28"/>
          <w:szCs w:val="28"/>
        </w:rPr>
      </w:pPr>
    </w:p>
    <w:p w:rsidR="00FA5A4F" w:rsidRPr="00FA5A4F" w:rsidRDefault="00FA5A4F" w:rsidP="00FA5A4F">
      <w:r w:rsidRPr="00FA5A4F">
        <w:t>3 класс</w:t>
      </w:r>
    </w:p>
    <w:p w:rsidR="00FA5A4F" w:rsidRPr="003D1966" w:rsidRDefault="00FA5A4F" w:rsidP="00FA5A4F">
      <w:pPr>
        <w:rPr>
          <w:sz w:val="28"/>
          <w:szCs w:val="28"/>
        </w:rPr>
      </w:pPr>
    </w:p>
    <w:p w:rsidR="00FA5A4F" w:rsidRPr="003D1966" w:rsidRDefault="00FA5A4F" w:rsidP="00FA5A4F"/>
    <w:p w:rsidR="00FA5A4F" w:rsidRPr="003D1966" w:rsidRDefault="00C777D5" w:rsidP="00FA5A4F">
      <w:pPr>
        <w:jc w:val="center"/>
      </w:pPr>
      <w:r>
        <w:t>Курагино,  2019</w:t>
      </w:r>
      <w:r w:rsidR="00FA5A4F" w:rsidRPr="003D1966">
        <w:t xml:space="preserve"> год</w:t>
      </w:r>
    </w:p>
    <w:p w:rsidR="00C11D86" w:rsidRDefault="00C11D86" w:rsidP="009C345C"/>
    <w:p w:rsidR="00C11D86" w:rsidRDefault="00C11D86" w:rsidP="009C345C"/>
    <w:p w:rsidR="00C11D86" w:rsidRDefault="00C11D86" w:rsidP="009C345C"/>
    <w:p w:rsidR="009C345C" w:rsidRDefault="009C345C" w:rsidP="009C345C"/>
    <w:p w:rsidR="002C47EB" w:rsidRPr="009C345C" w:rsidRDefault="009C345C" w:rsidP="009C345C">
      <w:pPr>
        <w:jc w:val="center"/>
        <w:rPr>
          <w:b/>
        </w:rPr>
      </w:pPr>
      <w:r w:rsidRPr="009C345C">
        <w:rPr>
          <w:b/>
        </w:rPr>
        <w:t>Календарно-тематическое планирование</w:t>
      </w:r>
    </w:p>
    <w:p w:rsidR="002C47EB" w:rsidRDefault="002C47EB"/>
    <w:tbl>
      <w:tblPr>
        <w:tblStyle w:val="a4"/>
        <w:tblW w:w="0" w:type="auto"/>
        <w:tblInd w:w="108" w:type="dxa"/>
        <w:tblLayout w:type="fixed"/>
        <w:tblLook w:val="04A0"/>
      </w:tblPr>
      <w:tblGrid>
        <w:gridCol w:w="629"/>
        <w:gridCol w:w="7309"/>
        <w:gridCol w:w="851"/>
        <w:gridCol w:w="851"/>
      </w:tblGrid>
      <w:tr w:rsidR="00C777D5" w:rsidTr="00C777D5">
        <w:trPr>
          <w:trHeight w:val="631"/>
        </w:trPr>
        <w:tc>
          <w:tcPr>
            <w:tcW w:w="629" w:type="dxa"/>
          </w:tcPr>
          <w:p w:rsidR="00C777D5" w:rsidRDefault="00C777D5" w:rsidP="00C777D5">
            <w:pPr>
              <w:jc w:val="center"/>
            </w:pPr>
            <w:r>
              <w:t>№</w:t>
            </w:r>
          </w:p>
        </w:tc>
        <w:tc>
          <w:tcPr>
            <w:tcW w:w="7309" w:type="dxa"/>
          </w:tcPr>
          <w:p w:rsidR="00C777D5" w:rsidRDefault="00C777D5" w:rsidP="00C777D5">
            <w:pPr>
              <w:jc w:val="center"/>
            </w:pPr>
            <w:r>
              <w:t>Тема занятия</w:t>
            </w:r>
          </w:p>
        </w:tc>
        <w:tc>
          <w:tcPr>
            <w:tcW w:w="851" w:type="dxa"/>
          </w:tcPr>
          <w:p w:rsidR="00C777D5" w:rsidRDefault="00C777D5" w:rsidP="00C777D5">
            <w:pPr>
              <w:jc w:val="center"/>
            </w:pPr>
            <w:r>
              <w:t>Количество часов</w:t>
            </w:r>
          </w:p>
        </w:tc>
        <w:tc>
          <w:tcPr>
            <w:tcW w:w="851" w:type="dxa"/>
          </w:tcPr>
          <w:p w:rsidR="00C777D5" w:rsidRDefault="00C777D5" w:rsidP="00C777D5">
            <w:pPr>
              <w:jc w:val="center"/>
            </w:pPr>
            <w:r>
              <w:t>дата</w:t>
            </w:r>
          </w:p>
        </w:tc>
      </w:tr>
      <w:tr w:rsidR="00C777D5" w:rsidTr="00C777D5">
        <w:trPr>
          <w:trHeight w:val="324"/>
        </w:trPr>
        <w:tc>
          <w:tcPr>
            <w:tcW w:w="8789" w:type="dxa"/>
            <w:gridSpan w:val="3"/>
          </w:tcPr>
          <w:p w:rsidR="00C777D5" w:rsidRDefault="00C777D5" w:rsidP="00C777D5">
            <w:pPr>
              <w:jc w:val="center"/>
            </w:pPr>
            <w:r w:rsidRPr="00B94E88">
              <w:rPr>
                <w:b/>
              </w:rPr>
              <w:t>Вводное занятие</w:t>
            </w:r>
            <w:r>
              <w:rPr>
                <w:b/>
              </w:rPr>
              <w:t xml:space="preserve"> (2ч)</w:t>
            </w:r>
          </w:p>
        </w:tc>
        <w:tc>
          <w:tcPr>
            <w:tcW w:w="851" w:type="dxa"/>
          </w:tcPr>
          <w:p w:rsidR="00C777D5" w:rsidRPr="00B94E88" w:rsidRDefault="00C777D5" w:rsidP="00C777D5">
            <w:pPr>
              <w:jc w:val="center"/>
              <w:rPr>
                <w:b/>
              </w:rPr>
            </w:pPr>
          </w:p>
        </w:tc>
      </w:tr>
      <w:tr w:rsidR="00C777D5" w:rsidTr="00C777D5">
        <w:trPr>
          <w:trHeight w:val="324"/>
        </w:trPr>
        <w:tc>
          <w:tcPr>
            <w:tcW w:w="629" w:type="dxa"/>
          </w:tcPr>
          <w:p w:rsidR="00C777D5" w:rsidRDefault="00C777D5" w:rsidP="00C777D5">
            <w:r>
              <w:t>1</w:t>
            </w:r>
          </w:p>
        </w:tc>
        <w:tc>
          <w:tcPr>
            <w:tcW w:w="7309" w:type="dxa"/>
          </w:tcPr>
          <w:p w:rsidR="00C777D5" w:rsidRDefault="00C777D5" w:rsidP="00C777D5">
            <w:r>
              <w:t>Декоративно-прикладное искусство</w:t>
            </w:r>
          </w:p>
        </w:tc>
        <w:tc>
          <w:tcPr>
            <w:tcW w:w="851" w:type="dxa"/>
          </w:tcPr>
          <w:p w:rsidR="00C777D5" w:rsidRDefault="00C777D5" w:rsidP="00C777D5">
            <w:r>
              <w:t>2</w:t>
            </w:r>
          </w:p>
        </w:tc>
        <w:tc>
          <w:tcPr>
            <w:tcW w:w="851" w:type="dxa"/>
          </w:tcPr>
          <w:p w:rsidR="00C777D5" w:rsidRDefault="00C777D5" w:rsidP="00C777D5">
            <w:r>
              <w:t>05.09</w:t>
            </w:r>
          </w:p>
          <w:p w:rsidR="00C777D5" w:rsidRDefault="00C777D5" w:rsidP="00C777D5">
            <w:r>
              <w:t>05.09</w:t>
            </w:r>
          </w:p>
        </w:tc>
      </w:tr>
      <w:tr w:rsidR="00C777D5" w:rsidTr="00C777D5">
        <w:trPr>
          <w:trHeight w:val="306"/>
        </w:trPr>
        <w:tc>
          <w:tcPr>
            <w:tcW w:w="8789" w:type="dxa"/>
            <w:gridSpan w:val="3"/>
          </w:tcPr>
          <w:p w:rsidR="00C777D5" w:rsidRDefault="00C777D5" w:rsidP="00C777D5">
            <w:pPr>
              <w:jc w:val="center"/>
            </w:pPr>
            <w:r w:rsidRPr="00B94E88">
              <w:rPr>
                <w:b/>
              </w:rPr>
              <w:t>Работа с бумагой (оригами, мозаика, аппликация)</w:t>
            </w:r>
            <w:r>
              <w:rPr>
                <w:b/>
              </w:rPr>
              <w:t xml:space="preserve"> (14ч)</w:t>
            </w:r>
          </w:p>
        </w:tc>
        <w:tc>
          <w:tcPr>
            <w:tcW w:w="851" w:type="dxa"/>
          </w:tcPr>
          <w:p w:rsidR="00C777D5" w:rsidRPr="00B94E88" w:rsidRDefault="00C777D5" w:rsidP="00C777D5">
            <w:pPr>
              <w:jc w:val="center"/>
              <w:rPr>
                <w:b/>
              </w:rPr>
            </w:pPr>
          </w:p>
        </w:tc>
      </w:tr>
      <w:tr w:rsidR="00C777D5" w:rsidTr="00C777D5">
        <w:trPr>
          <w:trHeight w:val="306"/>
        </w:trPr>
        <w:tc>
          <w:tcPr>
            <w:tcW w:w="629" w:type="dxa"/>
          </w:tcPr>
          <w:p w:rsidR="00C777D5" w:rsidRDefault="00C777D5" w:rsidP="00C777D5">
            <w:r>
              <w:t>2</w:t>
            </w:r>
          </w:p>
        </w:tc>
        <w:tc>
          <w:tcPr>
            <w:tcW w:w="7309" w:type="dxa"/>
          </w:tcPr>
          <w:p w:rsidR="00C777D5" w:rsidRDefault="00C777D5" w:rsidP="00C777D5">
            <w:r>
              <w:t>Наши эксперименты</w:t>
            </w:r>
          </w:p>
        </w:tc>
        <w:tc>
          <w:tcPr>
            <w:tcW w:w="851" w:type="dxa"/>
          </w:tcPr>
          <w:p w:rsidR="00C777D5" w:rsidRDefault="00C777D5" w:rsidP="00C777D5">
            <w:r>
              <w:t>2</w:t>
            </w:r>
          </w:p>
        </w:tc>
        <w:tc>
          <w:tcPr>
            <w:tcW w:w="851" w:type="dxa"/>
          </w:tcPr>
          <w:p w:rsidR="00C777D5" w:rsidRDefault="00C777D5" w:rsidP="00C777D5">
            <w:r>
              <w:t>12.09</w:t>
            </w:r>
          </w:p>
          <w:p w:rsidR="00C777D5" w:rsidRDefault="00C777D5" w:rsidP="00C777D5">
            <w:r>
              <w:t>12.09</w:t>
            </w:r>
          </w:p>
        </w:tc>
      </w:tr>
      <w:tr w:rsidR="00C777D5" w:rsidTr="00C777D5">
        <w:trPr>
          <w:trHeight w:val="324"/>
        </w:trPr>
        <w:tc>
          <w:tcPr>
            <w:tcW w:w="629" w:type="dxa"/>
          </w:tcPr>
          <w:p w:rsidR="00C777D5" w:rsidRDefault="00C777D5" w:rsidP="00C777D5">
            <w:r>
              <w:t>3</w:t>
            </w:r>
          </w:p>
        </w:tc>
        <w:tc>
          <w:tcPr>
            <w:tcW w:w="7309" w:type="dxa"/>
          </w:tcPr>
          <w:p w:rsidR="00C777D5" w:rsidRDefault="00C777D5" w:rsidP="00C777D5">
            <w:r>
              <w:t>Оригами: птицы</w:t>
            </w:r>
          </w:p>
        </w:tc>
        <w:tc>
          <w:tcPr>
            <w:tcW w:w="851" w:type="dxa"/>
          </w:tcPr>
          <w:p w:rsidR="00C777D5" w:rsidRDefault="00C777D5" w:rsidP="00C777D5">
            <w:r>
              <w:t>2</w:t>
            </w:r>
          </w:p>
        </w:tc>
        <w:tc>
          <w:tcPr>
            <w:tcW w:w="851" w:type="dxa"/>
          </w:tcPr>
          <w:p w:rsidR="00C777D5" w:rsidRDefault="00C777D5" w:rsidP="00C777D5">
            <w:r>
              <w:t>19.09</w:t>
            </w:r>
          </w:p>
          <w:p w:rsidR="00C777D5" w:rsidRDefault="00C777D5" w:rsidP="00C777D5">
            <w:r>
              <w:t>19.09</w:t>
            </w:r>
          </w:p>
        </w:tc>
      </w:tr>
      <w:tr w:rsidR="00C777D5" w:rsidTr="00C777D5">
        <w:trPr>
          <w:trHeight w:val="324"/>
        </w:trPr>
        <w:tc>
          <w:tcPr>
            <w:tcW w:w="629" w:type="dxa"/>
          </w:tcPr>
          <w:p w:rsidR="00C777D5" w:rsidRDefault="00C777D5" w:rsidP="00C777D5">
            <w:r>
              <w:t>4</w:t>
            </w:r>
          </w:p>
        </w:tc>
        <w:tc>
          <w:tcPr>
            <w:tcW w:w="7309" w:type="dxa"/>
          </w:tcPr>
          <w:p w:rsidR="00C777D5" w:rsidRDefault="00C777D5" w:rsidP="00C777D5">
            <w:r>
              <w:t>Аппликация «Детские праздники»</w:t>
            </w:r>
          </w:p>
        </w:tc>
        <w:tc>
          <w:tcPr>
            <w:tcW w:w="851" w:type="dxa"/>
          </w:tcPr>
          <w:p w:rsidR="00C777D5" w:rsidRDefault="00C777D5" w:rsidP="00C777D5">
            <w:r>
              <w:t>2</w:t>
            </w:r>
          </w:p>
        </w:tc>
        <w:tc>
          <w:tcPr>
            <w:tcW w:w="851" w:type="dxa"/>
          </w:tcPr>
          <w:p w:rsidR="00C777D5" w:rsidRDefault="00C777D5" w:rsidP="00C777D5">
            <w:r>
              <w:t>26.09</w:t>
            </w:r>
          </w:p>
          <w:p w:rsidR="00C777D5" w:rsidRDefault="00C777D5" w:rsidP="00C777D5">
            <w:r>
              <w:t>26.09</w:t>
            </w:r>
          </w:p>
        </w:tc>
      </w:tr>
      <w:tr w:rsidR="00C777D5" w:rsidTr="00C777D5">
        <w:trPr>
          <w:trHeight w:val="324"/>
        </w:trPr>
        <w:tc>
          <w:tcPr>
            <w:tcW w:w="629" w:type="dxa"/>
          </w:tcPr>
          <w:p w:rsidR="00C777D5" w:rsidRDefault="00C777D5" w:rsidP="00C777D5">
            <w:r>
              <w:t>5</w:t>
            </w:r>
          </w:p>
        </w:tc>
        <w:tc>
          <w:tcPr>
            <w:tcW w:w="7309" w:type="dxa"/>
          </w:tcPr>
          <w:p w:rsidR="00C777D5" w:rsidRDefault="00C777D5" w:rsidP="00C777D5">
            <w:r>
              <w:t>Обрывная аппликация «В лесу» - коллективная работа</w:t>
            </w:r>
          </w:p>
        </w:tc>
        <w:tc>
          <w:tcPr>
            <w:tcW w:w="851" w:type="dxa"/>
          </w:tcPr>
          <w:p w:rsidR="00C777D5" w:rsidRDefault="00C777D5" w:rsidP="00C777D5">
            <w:r>
              <w:t>2</w:t>
            </w:r>
          </w:p>
        </w:tc>
        <w:tc>
          <w:tcPr>
            <w:tcW w:w="851" w:type="dxa"/>
          </w:tcPr>
          <w:p w:rsidR="00C777D5" w:rsidRDefault="00C777D5" w:rsidP="00C777D5">
            <w:r>
              <w:t>03.10</w:t>
            </w:r>
          </w:p>
          <w:p w:rsidR="00C777D5" w:rsidRDefault="00C777D5" w:rsidP="00C777D5">
            <w:r>
              <w:t>03.10</w:t>
            </w:r>
          </w:p>
        </w:tc>
      </w:tr>
      <w:tr w:rsidR="00C777D5" w:rsidTr="00C777D5">
        <w:trPr>
          <w:trHeight w:val="324"/>
        </w:trPr>
        <w:tc>
          <w:tcPr>
            <w:tcW w:w="629" w:type="dxa"/>
          </w:tcPr>
          <w:p w:rsidR="00C777D5" w:rsidRDefault="00C777D5" w:rsidP="00C777D5">
            <w:r>
              <w:t>6</w:t>
            </w:r>
          </w:p>
        </w:tc>
        <w:tc>
          <w:tcPr>
            <w:tcW w:w="7309" w:type="dxa"/>
          </w:tcPr>
          <w:p w:rsidR="00C777D5" w:rsidRDefault="00C777D5" w:rsidP="00C777D5">
            <w:r>
              <w:t>Объемные звездочки для елки</w:t>
            </w:r>
          </w:p>
        </w:tc>
        <w:tc>
          <w:tcPr>
            <w:tcW w:w="851" w:type="dxa"/>
          </w:tcPr>
          <w:p w:rsidR="00C777D5" w:rsidRDefault="00C777D5" w:rsidP="00C777D5">
            <w:r>
              <w:t>2</w:t>
            </w:r>
          </w:p>
        </w:tc>
        <w:tc>
          <w:tcPr>
            <w:tcW w:w="851" w:type="dxa"/>
          </w:tcPr>
          <w:p w:rsidR="00C777D5" w:rsidRDefault="00C777D5" w:rsidP="00C777D5">
            <w:r>
              <w:t>10.10</w:t>
            </w:r>
          </w:p>
          <w:p w:rsidR="00C777D5" w:rsidRDefault="00C777D5" w:rsidP="00C777D5">
            <w:r>
              <w:t>10.10</w:t>
            </w:r>
          </w:p>
        </w:tc>
      </w:tr>
      <w:tr w:rsidR="00C777D5" w:rsidTr="00C777D5">
        <w:trPr>
          <w:trHeight w:val="324"/>
        </w:trPr>
        <w:tc>
          <w:tcPr>
            <w:tcW w:w="629" w:type="dxa"/>
          </w:tcPr>
          <w:p w:rsidR="00C777D5" w:rsidRDefault="00C777D5" w:rsidP="00C777D5">
            <w:r>
              <w:t>7</w:t>
            </w:r>
          </w:p>
        </w:tc>
        <w:tc>
          <w:tcPr>
            <w:tcW w:w="7309" w:type="dxa"/>
          </w:tcPr>
          <w:p w:rsidR="00C777D5" w:rsidRDefault="00C777D5" w:rsidP="00C777D5">
            <w:r>
              <w:t>Круговая мозаика</w:t>
            </w:r>
          </w:p>
        </w:tc>
        <w:tc>
          <w:tcPr>
            <w:tcW w:w="851" w:type="dxa"/>
          </w:tcPr>
          <w:p w:rsidR="00C777D5" w:rsidRDefault="00C777D5" w:rsidP="00C777D5">
            <w:r>
              <w:t>2</w:t>
            </w:r>
          </w:p>
        </w:tc>
        <w:tc>
          <w:tcPr>
            <w:tcW w:w="851" w:type="dxa"/>
          </w:tcPr>
          <w:p w:rsidR="00C777D5" w:rsidRDefault="00C777D5" w:rsidP="00C777D5">
            <w:r>
              <w:t>17.10</w:t>
            </w:r>
          </w:p>
          <w:p w:rsidR="00C777D5" w:rsidRDefault="00C777D5" w:rsidP="00C777D5">
            <w:r>
              <w:t>17.10</w:t>
            </w:r>
          </w:p>
        </w:tc>
      </w:tr>
      <w:tr w:rsidR="00C777D5" w:rsidTr="00C777D5">
        <w:trPr>
          <w:trHeight w:val="324"/>
        </w:trPr>
        <w:tc>
          <w:tcPr>
            <w:tcW w:w="629" w:type="dxa"/>
          </w:tcPr>
          <w:p w:rsidR="00C777D5" w:rsidRDefault="00C777D5" w:rsidP="00C777D5">
            <w:r>
              <w:t>8</w:t>
            </w:r>
          </w:p>
        </w:tc>
        <w:tc>
          <w:tcPr>
            <w:tcW w:w="7309" w:type="dxa"/>
          </w:tcPr>
          <w:p w:rsidR="00C777D5" w:rsidRDefault="00C777D5" w:rsidP="00C777D5">
            <w:r>
              <w:t>Новогодние снежинки</w:t>
            </w:r>
          </w:p>
        </w:tc>
        <w:tc>
          <w:tcPr>
            <w:tcW w:w="851" w:type="dxa"/>
          </w:tcPr>
          <w:p w:rsidR="00C777D5" w:rsidRDefault="00C777D5" w:rsidP="00C777D5">
            <w:r>
              <w:t>2</w:t>
            </w:r>
          </w:p>
        </w:tc>
        <w:tc>
          <w:tcPr>
            <w:tcW w:w="851" w:type="dxa"/>
          </w:tcPr>
          <w:p w:rsidR="00C777D5" w:rsidRDefault="00C777D5" w:rsidP="00C777D5">
            <w:r>
              <w:t>24.10</w:t>
            </w:r>
          </w:p>
          <w:p w:rsidR="00C777D5" w:rsidRDefault="00C777D5" w:rsidP="00C777D5">
            <w:r>
              <w:t>24.10</w:t>
            </w:r>
          </w:p>
        </w:tc>
      </w:tr>
      <w:tr w:rsidR="00C777D5" w:rsidTr="00C777D5">
        <w:trPr>
          <w:trHeight w:val="324"/>
        </w:trPr>
        <w:tc>
          <w:tcPr>
            <w:tcW w:w="8789" w:type="dxa"/>
            <w:gridSpan w:val="3"/>
          </w:tcPr>
          <w:p w:rsidR="00C777D5" w:rsidRDefault="00C777D5" w:rsidP="00C777D5">
            <w:pPr>
              <w:jc w:val="center"/>
            </w:pPr>
            <w:r w:rsidRPr="00B94E88">
              <w:rPr>
                <w:b/>
              </w:rPr>
              <w:t>Работа с различными тканями («Учимся шить», аппликация)</w:t>
            </w:r>
            <w:r>
              <w:rPr>
                <w:b/>
              </w:rPr>
              <w:t xml:space="preserve"> (14ч)</w:t>
            </w:r>
          </w:p>
        </w:tc>
        <w:tc>
          <w:tcPr>
            <w:tcW w:w="851" w:type="dxa"/>
          </w:tcPr>
          <w:p w:rsidR="00C777D5" w:rsidRPr="00B94E88" w:rsidRDefault="00C777D5" w:rsidP="00C777D5">
            <w:pPr>
              <w:jc w:val="center"/>
              <w:rPr>
                <w:b/>
              </w:rPr>
            </w:pPr>
          </w:p>
        </w:tc>
      </w:tr>
      <w:tr w:rsidR="00C777D5" w:rsidTr="00C777D5">
        <w:trPr>
          <w:trHeight w:val="324"/>
        </w:trPr>
        <w:tc>
          <w:tcPr>
            <w:tcW w:w="629" w:type="dxa"/>
          </w:tcPr>
          <w:p w:rsidR="00C777D5" w:rsidRDefault="00C777D5" w:rsidP="00C777D5">
            <w:r>
              <w:t>9</w:t>
            </w:r>
          </w:p>
        </w:tc>
        <w:tc>
          <w:tcPr>
            <w:tcW w:w="7309" w:type="dxa"/>
          </w:tcPr>
          <w:p w:rsidR="00C777D5" w:rsidRDefault="00C777D5" w:rsidP="00C777D5">
            <w:r>
              <w:t>Эксперименты с тканями</w:t>
            </w:r>
          </w:p>
        </w:tc>
        <w:tc>
          <w:tcPr>
            <w:tcW w:w="851" w:type="dxa"/>
          </w:tcPr>
          <w:p w:rsidR="00C777D5" w:rsidRDefault="00C777D5" w:rsidP="00C777D5">
            <w:r>
              <w:t>2</w:t>
            </w:r>
          </w:p>
        </w:tc>
        <w:tc>
          <w:tcPr>
            <w:tcW w:w="851" w:type="dxa"/>
          </w:tcPr>
          <w:p w:rsidR="00C777D5" w:rsidRDefault="00C777D5" w:rsidP="00C777D5">
            <w:r>
              <w:t>31.10</w:t>
            </w:r>
          </w:p>
          <w:p w:rsidR="00C777D5" w:rsidRDefault="00C777D5" w:rsidP="00C777D5">
            <w:r>
              <w:t>31.10</w:t>
            </w:r>
          </w:p>
        </w:tc>
      </w:tr>
      <w:tr w:rsidR="00C777D5" w:rsidTr="00C777D5">
        <w:trPr>
          <w:trHeight w:val="306"/>
        </w:trPr>
        <w:tc>
          <w:tcPr>
            <w:tcW w:w="629" w:type="dxa"/>
          </w:tcPr>
          <w:p w:rsidR="00C777D5" w:rsidRDefault="00C777D5" w:rsidP="00C777D5">
            <w:r>
              <w:t>10</w:t>
            </w:r>
          </w:p>
        </w:tc>
        <w:tc>
          <w:tcPr>
            <w:tcW w:w="7309" w:type="dxa"/>
          </w:tcPr>
          <w:p w:rsidR="00C777D5" w:rsidRDefault="00C777D5" w:rsidP="00C777D5">
            <w:r>
              <w:t>Обложка для книг</w:t>
            </w:r>
          </w:p>
        </w:tc>
        <w:tc>
          <w:tcPr>
            <w:tcW w:w="851" w:type="dxa"/>
          </w:tcPr>
          <w:p w:rsidR="00C777D5" w:rsidRDefault="00C777D5" w:rsidP="00C777D5">
            <w:r>
              <w:t>2</w:t>
            </w:r>
          </w:p>
        </w:tc>
        <w:tc>
          <w:tcPr>
            <w:tcW w:w="851" w:type="dxa"/>
          </w:tcPr>
          <w:p w:rsidR="00C777D5" w:rsidRDefault="00C777D5" w:rsidP="00C777D5">
            <w:r>
              <w:t>07.11</w:t>
            </w:r>
          </w:p>
          <w:p w:rsidR="00C777D5" w:rsidRDefault="00C777D5" w:rsidP="00C777D5">
            <w:r>
              <w:t>07.11</w:t>
            </w:r>
          </w:p>
        </w:tc>
      </w:tr>
      <w:tr w:rsidR="00C777D5" w:rsidTr="00C777D5">
        <w:trPr>
          <w:trHeight w:val="324"/>
        </w:trPr>
        <w:tc>
          <w:tcPr>
            <w:tcW w:w="629" w:type="dxa"/>
          </w:tcPr>
          <w:p w:rsidR="00C777D5" w:rsidRDefault="00C777D5" w:rsidP="00C777D5">
            <w:r>
              <w:t>11</w:t>
            </w:r>
          </w:p>
        </w:tc>
        <w:tc>
          <w:tcPr>
            <w:tcW w:w="7309" w:type="dxa"/>
          </w:tcPr>
          <w:p w:rsidR="00C777D5" w:rsidRDefault="00C777D5" w:rsidP="00C777D5">
            <w:r>
              <w:t>«Две подружки за столом»</w:t>
            </w:r>
          </w:p>
        </w:tc>
        <w:tc>
          <w:tcPr>
            <w:tcW w:w="851" w:type="dxa"/>
          </w:tcPr>
          <w:p w:rsidR="00C777D5" w:rsidRDefault="00C777D5" w:rsidP="00C777D5">
            <w:r>
              <w:t>2</w:t>
            </w:r>
          </w:p>
        </w:tc>
        <w:tc>
          <w:tcPr>
            <w:tcW w:w="851" w:type="dxa"/>
          </w:tcPr>
          <w:p w:rsidR="00C777D5" w:rsidRDefault="00C777D5" w:rsidP="00C777D5">
            <w:r>
              <w:t>14.11</w:t>
            </w:r>
          </w:p>
          <w:p w:rsidR="00C777D5" w:rsidRDefault="00C777D5" w:rsidP="00C777D5">
            <w:r>
              <w:t>14.11</w:t>
            </w:r>
          </w:p>
        </w:tc>
      </w:tr>
      <w:tr w:rsidR="00C777D5" w:rsidTr="00C777D5">
        <w:trPr>
          <w:trHeight w:val="324"/>
        </w:trPr>
        <w:tc>
          <w:tcPr>
            <w:tcW w:w="629" w:type="dxa"/>
          </w:tcPr>
          <w:p w:rsidR="00C777D5" w:rsidRDefault="00C777D5" w:rsidP="00C777D5">
            <w:r>
              <w:t>12</w:t>
            </w:r>
          </w:p>
        </w:tc>
        <w:tc>
          <w:tcPr>
            <w:tcW w:w="7309" w:type="dxa"/>
          </w:tcPr>
          <w:p w:rsidR="00C777D5" w:rsidRDefault="00C777D5" w:rsidP="00C777D5">
            <w:r>
              <w:t>«Две подружки за столом»</w:t>
            </w:r>
          </w:p>
        </w:tc>
        <w:tc>
          <w:tcPr>
            <w:tcW w:w="851" w:type="dxa"/>
          </w:tcPr>
          <w:p w:rsidR="00C777D5" w:rsidRDefault="00C777D5" w:rsidP="00C777D5">
            <w:r>
              <w:t>2</w:t>
            </w:r>
          </w:p>
        </w:tc>
        <w:tc>
          <w:tcPr>
            <w:tcW w:w="851" w:type="dxa"/>
          </w:tcPr>
          <w:p w:rsidR="00C777D5" w:rsidRDefault="00C777D5" w:rsidP="00C777D5">
            <w:r>
              <w:t>21.11</w:t>
            </w:r>
          </w:p>
          <w:p w:rsidR="00C777D5" w:rsidRDefault="00C777D5" w:rsidP="00C777D5">
            <w:r>
              <w:t>21.11</w:t>
            </w:r>
          </w:p>
        </w:tc>
      </w:tr>
      <w:tr w:rsidR="00C777D5" w:rsidTr="00C777D5">
        <w:trPr>
          <w:trHeight w:val="306"/>
        </w:trPr>
        <w:tc>
          <w:tcPr>
            <w:tcW w:w="629" w:type="dxa"/>
          </w:tcPr>
          <w:p w:rsidR="00C777D5" w:rsidRDefault="00C777D5" w:rsidP="00C777D5">
            <w:r>
              <w:t>13</w:t>
            </w:r>
          </w:p>
        </w:tc>
        <w:tc>
          <w:tcPr>
            <w:tcW w:w="7309" w:type="dxa"/>
          </w:tcPr>
          <w:p w:rsidR="00C777D5" w:rsidRDefault="00C777D5" w:rsidP="00C777D5">
            <w:r>
              <w:t>«Две подружки за столом»</w:t>
            </w:r>
          </w:p>
        </w:tc>
        <w:tc>
          <w:tcPr>
            <w:tcW w:w="851" w:type="dxa"/>
          </w:tcPr>
          <w:p w:rsidR="00C777D5" w:rsidRDefault="00C777D5" w:rsidP="00C777D5">
            <w:r>
              <w:t>2</w:t>
            </w:r>
          </w:p>
        </w:tc>
        <w:tc>
          <w:tcPr>
            <w:tcW w:w="851" w:type="dxa"/>
          </w:tcPr>
          <w:p w:rsidR="00C777D5" w:rsidRDefault="00C777D5" w:rsidP="00C777D5">
            <w:r>
              <w:t>28.11</w:t>
            </w:r>
          </w:p>
          <w:p w:rsidR="00C777D5" w:rsidRDefault="00C777D5" w:rsidP="00C777D5">
            <w:r>
              <w:t>28.11</w:t>
            </w:r>
          </w:p>
        </w:tc>
      </w:tr>
      <w:tr w:rsidR="00C777D5" w:rsidTr="00C777D5">
        <w:trPr>
          <w:trHeight w:val="324"/>
        </w:trPr>
        <w:tc>
          <w:tcPr>
            <w:tcW w:w="629" w:type="dxa"/>
          </w:tcPr>
          <w:p w:rsidR="00C777D5" w:rsidRDefault="00C777D5" w:rsidP="00C777D5">
            <w:r>
              <w:t>14</w:t>
            </w:r>
          </w:p>
        </w:tc>
        <w:tc>
          <w:tcPr>
            <w:tcW w:w="7309" w:type="dxa"/>
          </w:tcPr>
          <w:p w:rsidR="00C777D5" w:rsidRDefault="00C777D5" w:rsidP="00C777D5">
            <w:r>
              <w:t>Цветы из ткани</w:t>
            </w:r>
          </w:p>
        </w:tc>
        <w:tc>
          <w:tcPr>
            <w:tcW w:w="851" w:type="dxa"/>
          </w:tcPr>
          <w:p w:rsidR="00C777D5" w:rsidRDefault="00C777D5" w:rsidP="00C777D5">
            <w:r>
              <w:t>2</w:t>
            </w:r>
          </w:p>
        </w:tc>
        <w:tc>
          <w:tcPr>
            <w:tcW w:w="851" w:type="dxa"/>
          </w:tcPr>
          <w:p w:rsidR="00C777D5" w:rsidRDefault="00C777D5" w:rsidP="00C777D5">
            <w:r>
              <w:t>05.12</w:t>
            </w:r>
          </w:p>
          <w:p w:rsidR="00C777D5" w:rsidRDefault="00C777D5" w:rsidP="00C777D5">
            <w:r>
              <w:t>05.12</w:t>
            </w:r>
          </w:p>
        </w:tc>
      </w:tr>
      <w:tr w:rsidR="00C777D5" w:rsidTr="00C777D5">
        <w:trPr>
          <w:trHeight w:val="324"/>
        </w:trPr>
        <w:tc>
          <w:tcPr>
            <w:tcW w:w="629" w:type="dxa"/>
          </w:tcPr>
          <w:p w:rsidR="00C777D5" w:rsidRDefault="00C777D5" w:rsidP="00C777D5">
            <w:r>
              <w:t>15</w:t>
            </w:r>
          </w:p>
        </w:tc>
        <w:tc>
          <w:tcPr>
            <w:tcW w:w="7309" w:type="dxa"/>
          </w:tcPr>
          <w:p w:rsidR="00C777D5" w:rsidRDefault="00C777D5" w:rsidP="00C777D5">
            <w:r>
              <w:t>Лоскутное шитье: коврики</w:t>
            </w:r>
          </w:p>
        </w:tc>
        <w:tc>
          <w:tcPr>
            <w:tcW w:w="851" w:type="dxa"/>
          </w:tcPr>
          <w:p w:rsidR="00C777D5" w:rsidRDefault="00C777D5" w:rsidP="00C777D5">
            <w:r>
              <w:t>2</w:t>
            </w:r>
          </w:p>
        </w:tc>
        <w:tc>
          <w:tcPr>
            <w:tcW w:w="851" w:type="dxa"/>
          </w:tcPr>
          <w:p w:rsidR="00C777D5" w:rsidRDefault="00C777D5" w:rsidP="00C777D5">
            <w:r>
              <w:t>12.12</w:t>
            </w:r>
          </w:p>
          <w:p w:rsidR="00C777D5" w:rsidRDefault="00C777D5" w:rsidP="00C777D5">
            <w:r>
              <w:t>12.12</w:t>
            </w:r>
          </w:p>
        </w:tc>
      </w:tr>
      <w:tr w:rsidR="00C777D5" w:rsidTr="00C777D5">
        <w:trPr>
          <w:trHeight w:val="324"/>
        </w:trPr>
        <w:tc>
          <w:tcPr>
            <w:tcW w:w="8789" w:type="dxa"/>
            <w:gridSpan w:val="3"/>
          </w:tcPr>
          <w:p w:rsidR="00C777D5" w:rsidRDefault="00C777D5" w:rsidP="00C777D5">
            <w:pPr>
              <w:jc w:val="center"/>
            </w:pPr>
            <w:r w:rsidRPr="00B94E88">
              <w:rPr>
                <w:b/>
              </w:rPr>
              <w:t>Поделки из всего на свете</w:t>
            </w:r>
            <w:r>
              <w:rPr>
                <w:b/>
              </w:rPr>
              <w:t xml:space="preserve"> (14ч)</w:t>
            </w:r>
          </w:p>
        </w:tc>
        <w:tc>
          <w:tcPr>
            <w:tcW w:w="851" w:type="dxa"/>
          </w:tcPr>
          <w:p w:rsidR="00C777D5" w:rsidRPr="00B94E88" w:rsidRDefault="00C777D5" w:rsidP="00C777D5">
            <w:pPr>
              <w:jc w:val="center"/>
              <w:rPr>
                <w:b/>
              </w:rPr>
            </w:pPr>
          </w:p>
        </w:tc>
      </w:tr>
      <w:tr w:rsidR="00C777D5" w:rsidTr="00C777D5">
        <w:trPr>
          <w:trHeight w:val="324"/>
        </w:trPr>
        <w:tc>
          <w:tcPr>
            <w:tcW w:w="629" w:type="dxa"/>
          </w:tcPr>
          <w:p w:rsidR="00C777D5" w:rsidRDefault="00C777D5" w:rsidP="00C777D5">
            <w:r>
              <w:t>16</w:t>
            </w:r>
          </w:p>
        </w:tc>
        <w:tc>
          <w:tcPr>
            <w:tcW w:w="7309" w:type="dxa"/>
          </w:tcPr>
          <w:p w:rsidR="00C777D5" w:rsidRDefault="00C777D5" w:rsidP="00C777D5">
            <w:r>
              <w:t>Поделки из всего на свете</w:t>
            </w:r>
          </w:p>
        </w:tc>
        <w:tc>
          <w:tcPr>
            <w:tcW w:w="851" w:type="dxa"/>
          </w:tcPr>
          <w:p w:rsidR="00C777D5" w:rsidRDefault="00C777D5" w:rsidP="00C777D5">
            <w:r>
              <w:t>2</w:t>
            </w:r>
          </w:p>
        </w:tc>
        <w:tc>
          <w:tcPr>
            <w:tcW w:w="851" w:type="dxa"/>
          </w:tcPr>
          <w:p w:rsidR="00C777D5" w:rsidRDefault="00C777D5" w:rsidP="00C777D5">
            <w:r>
              <w:t>19.12</w:t>
            </w:r>
          </w:p>
          <w:p w:rsidR="00C777D5" w:rsidRDefault="00C777D5" w:rsidP="00C777D5">
            <w:r>
              <w:t>19.12</w:t>
            </w:r>
          </w:p>
        </w:tc>
      </w:tr>
      <w:tr w:rsidR="00C777D5" w:rsidTr="00C777D5">
        <w:trPr>
          <w:trHeight w:val="306"/>
        </w:trPr>
        <w:tc>
          <w:tcPr>
            <w:tcW w:w="629" w:type="dxa"/>
          </w:tcPr>
          <w:p w:rsidR="00C777D5" w:rsidRDefault="00C777D5" w:rsidP="00C777D5">
            <w:r>
              <w:t>17</w:t>
            </w:r>
          </w:p>
        </w:tc>
        <w:tc>
          <w:tcPr>
            <w:tcW w:w="7309" w:type="dxa"/>
          </w:tcPr>
          <w:p w:rsidR="00C777D5" w:rsidRDefault="00C777D5" w:rsidP="00C777D5">
            <w:r>
              <w:t>Поделки из яичной скорлупы</w:t>
            </w:r>
          </w:p>
        </w:tc>
        <w:tc>
          <w:tcPr>
            <w:tcW w:w="851" w:type="dxa"/>
          </w:tcPr>
          <w:p w:rsidR="00C777D5" w:rsidRDefault="00C777D5" w:rsidP="00C777D5">
            <w:r>
              <w:t>2</w:t>
            </w:r>
          </w:p>
        </w:tc>
        <w:tc>
          <w:tcPr>
            <w:tcW w:w="851" w:type="dxa"/>
          </w:tcPr>
          <w:p w:rsidR="00C777D5" w:rsidRDefault="00C777D5" w:rsidP="00C777D5">
            <w:r>
              <w:t>26.12</w:t>
            </w:r>
          </w:p>
          <w:p w:rsidR="00C777D5" w:rsidRDefault="00C777D5" w:rsidP="00C777D5">
            <w:r>
              <w:t>26.12</w:t>
            </w:r>
          </w:p>
        </w:tc>
      </w:tr>
      <w:tr w:rsidR="00C777D5" w:rsidTr="00C777D5">
        <w:trPr>
          <w:trHeight w:val="324"/>
        </w:trPr>
        <w:tc>
          <w:tcPr>
            <w:tcW w:w="629" w:type="dxa"/>
          </w:tcPr>
          <w:p w:rsidR="00C777D5" w:rsidRDefault="00C777D5" w:rsidP="00C777D5">
            <w:r>
              <w:t>18</w:t>
            </w:r>
          </w:p>
        </w:tc>
        <w:tc>
          <w:tcPr>
            <w:tcW w:w="7309" w:type="dxa"/>
          </w:tcPr>
          <w:p w:rsidR="00C777D5" w:rsidRDefault="00C777D5" w:rsidP="00C777D5">
            <w:r>
              <w:t>Поделки из пуговиц</w:t>
            </w:r>
          </w:p>
        </w:tc>
        <w:tc>
          <w:tcPr>
            <w:tcW w:w="851" w:type="dxa"/>
          </w:tcPr>
          <w:p w:rsidR="00C777D5" w:rsidRDefault="00C777D5" w:rsidP="00C777D5">
            <w:r>
              <w:t>2</w:t>
            </w:r>
          </w:p>
        </w:tc>
        <w:tc>
          <w:tcPr>
            <w:tcW w:w="851" w:type="dxa"/>
          </w:tcPr>
          <w:p w:rsidR="00C777D5" w:rsidRDefault="00C777D5" w:rsidP="00C777D5">
            <w:r>
              <w:t>09.01</w:t>
            </w:r>
          </w:p>
          <w:p w:rsidR="00C777D5" w:rsidRDefault="00C777D5" w:rsidP="00C777D5">
            <w:r>
              <w:t>09.01</w:t>
            </w:r>
          </w:p>
        </w:tc>
      </w:tr>
      <w:tr w:rsidR="00C777D5" w:rsidTr="00C777D5">
        <w:trPr>
          <w:trHeight w:val="324"/>
        </w:trPr>
        <w:tc>
          <w:tcPr>
            <w:tcW w:w="629" w:type="dxa"/>
          </w:tcPr>
          <w:p w:rsidR="00C777D5" w:rsidRDefault="00C777D5" w:rsidP="00C777D5">
            <w:r>
              <w:t>19</w:t>
            </w:r>
          </w:p>
        </w:tc>
        <w:tc>
          <w:tcPr>
            <w:tcW w:w="7309" w:type="dxa"/>
          </w:tcPr>
          <w:p w:rsidR="00C777D5" w:rsidRDefault="00C777D5" w:rsidP="00C777D5">
            <w:r>
              <w:t>Поделки из ленточек</w:t>
            </w:r>
          </w:p>
        </w:tc>
        <w:tc>
          <w:tcPr>
            <w:tcW w:w="851" w:type="dxa"/>
          </w:tcPr>
          <w:p w:rsidR="00C777D5" w:rsidRDefault="00C777D5" w:rsidP="00C777D5">
            <w:r>
              <w:t>2</w:t>
            </w:r>
          </w:p>
        </w:tc>
        <w:tc>
          <w:tcPr>
            <w:tcW w:w="851" w:type="dxa"/>
          </w:tcPr>
          <w:p w:rsidR="00C777D5" w:rsidRDefault="00C777D5" w:rsidP="00C777D5">
            <w:r>
              <w:t>16.01</w:t>
            </w:r>
          </w:p>
          <w:p w:rsidR="00C777D5" w:rsidRDefault="00C777D5" w:rsidP="00C777D5">
            <w:r>
              <w:t>16.01</w:t>
            </w:r>
          </w:p>
        </w:tc>
      </w:tr>
      <w:tr w:rsidR="00C777D5" w:rsidTr="00C777D5">
        <w:trPr>
          <w:trHeight w:val="324"/>
        </w:trPr>
        <w:tc>
          <w:tcPr>
            <w:tcW w:w="629" w:type="dxa"/>
          </w:tcPr>
          <w:p w:rsidR="00C777D5" w:rsidRDefault="00C777D5" w:rsidP="00C777D5">
            <w:r>
              <w:t>20</w:t>
            </w:r>
          </w:p>
        </w:tc>
        <w:tc>
          <w:tcPr>
            <w:tcW w:w="7309" w:type="dxa"/>
          </w:tcPr>
          <w:p w:rsidR="00C777D5" w:rsidRDefault="00C777D5" w:rsidP="00C777D5">
            <w:r>
              <w:t>Поделки из прищепок</w:t>
            </w:r>
          </w:p>
        </w:tc>
        <w:tc>
          <w:tcPr>
            <w:tcW w:w="851" w:type="dxa"/>
          </w:tcPr>
          <w:p w:rsidR="00C777D5" w:rsidRDefault="00C777D5" w:rsidP="00C777D5">
            <w:r>
              <w:t>2</w:t>
            </w:r>
          </w:p>
        </w:tc>
        <w:tc>
          <w:tcPr>
            <w:tcW w:w="851" w:type="dxa"/>
          </w:tcPr>
          <w:p w:rsidR="00C777D5" w:rsidRDefault="00C777D5" w:rsidP="00C777D5">
            <w:r>
              <w:t>23.01</w:t>
            </w:r>
          </w:p>
          <w:p w:rsidR="00C777D5" w:rsidRDefault="00C777D5" w:rsidP="00C777D5">
            <w:r>
              <w:t>23.01</w:t>
            </w:r>
          </w:p>
        </w:tc>
      </w:tr>
      <w:tr w:rsidR="00C777D5" w:rsidTr="00C777D5">
        <w:trPr>
          <w:trHeight w:val="306"/>
        </w:trPr>
        <w:tc>
          <w:tcPr>
            <w:tcW w:w="629" w:type="dxa"/>
          </w:tcPr>
          <w:p w:rsidR="00C777D5" w:rsidRDefault="00C777D5" w:rsidP="00C777D5">
            <w:r>
              <w:t>21</w:t>
            </w:r>
          </w:p>
        </w:tc>
        <w:tc>
          <w:tcPr>
            <w:tcW w:w="7309" w:type="dxa"/>
          </w:tcPr>
          <w:p w:rsidR="00C777D5" w:rsidRDefault="00C777D5" w:rsidP="00C777D5">
            <w:r>
              <w:t>Поделки из цветной проволоки</w:t>
            </w:r>
          </w:p>
        </w:tc>
        <w:tc>
          <w:tcPr>
            <w:tcW w:w="851" w:type="dxa"/>
          </w:tcPr>
          <w:p w:rsidR="00C777D5" w:rsidRDefault="00C777D5" w:rsidP="00C777D5">
            <w:r>
              <w:t>2</w:t>
            </w:r>
          </w:p>
        </w:tc>
        <w:tc>
          <w:tcPr>
            <w:tcW w:w="851" w:type="dxa"/>
          </w:tcPr>
          <w:p w:rsidR="00C777D5" w:rsidRDefault="00C777D5" w:rsidP="00C777D5">
            <w:r>
              <w:t>30.01</w:t>
            </w:r>
          </w:p>
          <w:p w:rsidR="00C777D5" w:rsidRDefault="00C777D5" w:rsidP="00C777D5">
            <w:r>
              <w:t>30.01</w:t>
            </w:r>
          </w:p>
        </w:tc>
      </w:tr>
      <w:tr w:rsidR="00C777D5" w:rsidTr="00C777D5">
        <w:trPr>
          <w:trHeight w:val="140"/>
        </w:trPr>
        <w:tc>
          <w:tcPr>
            <w:tcW w:w="629" w:type="dxa"/>
          </w:tcPr>
          <w:p w:rsidR="00C777D5" w:rsidRDefault="00C777D5" w:rsidP="00C777D5">
            <w:r>
              <w:t>22</w:t>
            </w:r>
          </w:p>
        </w:tc>
        <w:tc>
          <w:tcPr>
            <w:tcW w:w="7309" w:type="dxa"/>
          </w:tcPr>
          <w:p w:rsidR="00C777D5" w:rsidRDefault="00C777D5" w:rsidP="00C777D5">
            <w:r>
              <w:t>Поделки из старого подноса для кухни: декупаж</w:t>
            </w:r>
          </w:p>
        </w:tc>
        <w:tc>
          <w:tcPr>
            <w:tcW w:w="851" w:type="dxa"/>
          </w:tcPr>
          <w:p w:rsidR="00C777D5" w:rsidRDefault="00C777D5" w:rsidP="00C777D5">
            <w:r>
              <w:t>2</w:t>
            </w:r>
          </w:p>
        </w:tc>
        <w:tc>
          <w:tcPr>
            <w:tcW w:w="851" w:type="dxa"/>
          </w:tcPr>
          <w:p w:rsidR="00C777D5" w:rsidRDefault="00C777D5" w:rsidP="00C777D5">
            <w:r>
              <w:t>06.02</w:t>
            </w:r>
          </w:p>
          <w:p w:rsidR="00C777D5" w:rsidRDefault="00C777D5" w:rsidP="00C777D5">
            <w:r>
              <w:t>06.02</w:t>
            </w:r>
          </w:p>
        </w:tc>
      </w:tr>
      <w:tr w:rsidR="00C777D5" w:rsidTr="00C777D5">
        <w:trPr>
          <w:trHeight w:val="324"/>
        </w:trPr>
        <w:tc>
          <w:tcPr>
            <w:tcW w:w="8789" w:type="dxa"/>
            <w:gridSpan w:val="3"/>
          </w:tcPr>
          <w:p w:rsidR="00C777D5" w:rsidRDefault="00C777D5" w:rsidP="00C777D5">
            <w:pPr>
              <w:jc w:val="center"/>
            </w:pPr>
            <w:r w:rsidRPr="00B94E88">
              <w:rPr>
                <w:b/>
              </w:rPr>
              <w:t>Бисероплетение</w:t>
            </w:r>
            <w:r w:rsidR="00E16009">
              <w:rPr>
                <w:b/>
              </w:rPr>
              <w:t xml:space="preserve"> (</w:t>
            </w:r>
            <w:r w:rsidR="00C60750">
              <w:rPr>
                <w:b/>
              </w:rPr>
              <w:t>24</w:t>
            </w:r>
            <w:r>
              <w:rPr>
                <w:b/>
              </w:rPr>
              <w:t>ч)</w:t>
            </w:r>
          </w:p>
        </w:tc>
        <w:tc>
          <w:tcPr>
            <w:tcW w:w="851" w:type="dxa"/>
          </w:tcPr>
          <w:p w:rsidR="00C777D5" w:rsidRPr="00B94E88" w:rsidRDefault="00C777D5" w:rsidP="00C777D5">
            <w:pPr>
              <w:jc w:val="center"/>
              <w:rPr>
                <w:b/>
              </w:rPr>
            </w:pPr>
          </w:p>
        </w:tc>
      </w:tr>
      <w:tr w:rsidR="00C777D5" w:rsidTr="00C777D5">
        <w:trPr>
          <w:trHeight w:val="324"/>
        </w:trPr>
        <w:tc>
          <w:tcPr>
            <w:tcW w:w="629" w:type="dxa"/>
          </w:tcPr>
          <w:p w:rsidR="00C777D5" w:rsidRDefault="00C777D5" w:rsidP="00C777D5">
            <w:r>
              <w:t>23</w:t>
            </w:r>
          </w:p>
        </w:tc>
        <w:tc>
          <w:tcPr>
            <w:tcW w:w="7309" w:type="dxa"/>
          </w:tcPr>
          <w:p w:rsidR="00C777D5" w:rsidRDefault="00C777D5" w:rsidP="00C777D5">
            <w:r>
              <w:t>Бисероплетение</w:t>
            </w:r>
          </w:p>
        </w:tc>
        <w:tc>
          <w:tcPr>
            <w:tcW w:w="851" w:type="dxa"/>
          </w:tcPr>
          <w:p w:rsidR="00C777D5" w:rsidRDefault="00C777D5" w:rsidP="00C777D5">
            <w:r>
              <w:t>2</w:t>
            </w:r>
          </w:p>
        </w:tc>
        <w:tc>
          <w:tcPr>
            <w:tcW w:w="851" w:type="dxa"/>
          </w:tcPr>
          <w:p w:rsidR="00C777D5" w:rsidRPr="00C777D5" w:rsidRDefault="00C777D5" w:rsidP="00C777D5">
            <w:pPr>
              <w:jc w:val="center"/>
            </w:pPr>
            <w:r w:rsidRPr="00C777D5">
              <w:t>13.02</w:t>
            </w:r>
          </w:p>
          <w:p w:rsidR="00C777D5" w:rsidRDefault="00C777D5" w:rsidP="00C777D5">
            <w:r w:rsidRPr="00C777D5">
              <w:t>13.02</w:t>
            </w:r>
          </w:p>
        </w:tc>
      </w:tr>
      <w:tr w:rsidR="00C777D5" w:rsidTr="00C777D5">
        <w:trPr>
          <w:trHeight w:val="306"/>
        </w:trPr>
        <w:tc>
          <w:tcPr>
            <w:tcW w:w="629" w:type="dxa"/>
          </w:tcPr>
          <w:p w:rsidR="00C777D5" w:rsidRDefault="00C777D5" w:rsidP="00C777D5">
            <w:r>
              <w:t>24</w:t>
            </w:r>
          </w:p>
        </w:tc>
        <w:tc>
          <w:tcPr>
            <w:tcW w:w="7309" w:type="dxa"/>
          </w:tcPr>
          <w:p w:rsidR="00C777D5" w:rsidRDefault="00C777D5" w:rsidP="00C777D5">
            <w:r>
              <w:t>Животный мир из бисера</w:t>
            </w:r>
          </w:p>
        </w:tc>
        <w:tc>
          <w:tcPr>
            <w:tcW w:w="851" w:type="dxa"/>
          </w:tcPr>
          <w:p w:rsidR="00C777D5" w:rsidRDefault="00C777D5" w:rsidP="00C777D5">
            <w:r>
              <w:t>2</w:t>
            </w:r>
          </w:p>
        </w:tc>
        <w:tc>
          <w:tcPr>
            <w:tcW w:w="851" w:type="dxa"/>
          </w:tcPr>
          <w:p w:rsidR="00C777D5" w:rsidRDefault="00E16009" w:rsidP="00C777D5">
            <w:r>
              <w:t>20.02</w:t>
            </w:r>
          </w:p>
          <w:p w:rsidR="00E16009" w:rsidRDefault="00E16009" w:rsidP="00C777D5">
            <w:r>
              <w:t>20.02</w:t>
            </w:r>
          </w:p>
        </w:tc>
      </w:tr>
      <w:tr w:rsidR="00C777D5" w:rsidTr="00C777D5">
        <w:trPr>
          <w:trHeight w:val="324"/>
        </w:trPr>
        <w:tc>
          <w:tcPr>
            <w:tcW w:w="629" w:type="dxa"/>
          </w:tcPr>
          <w:p w:rsidR="00C777D5" w:rsidRDefault="00C777D5" w:rsidP="00C777D5">
            <w:r>
              <w:t>25</w:t>
            </w:r>
          </w:p>
        </w:tc>
        <w:tc>
          <w:tcPr>
            <w:tcW w:w="7309" w:type="dxa"/>
          </w:tcPr>
          <w:p w:rsidR="00C777D5" w:rsidRDefault="00C777D5" w:rsidP="00C777D5">
            <w:r>
              <w:t>Растительный мир из бисера</w:t>
            </w:r>
          </w:p>
        </w:tc>
        <w:tc>
          <w:tcPr>
            <w:tcW w:w="851" w:type="dxa"/>
          </w:tcPr>
          <w:p w:rsidR="00C777D5" w:rsidRDefault="00C777D5" w:rsidP="00C777D5">
            <w:r>
              <w:t>2</w:t>
            </w:r>
          </w:p>
        </w:tc>
        <w:tc>
          <w:tcPr>
            <w:tcW w:w="851" w:type="dxa"/>
          </w:tcPr>
          <w:p w:rsidR="00C777D5" w:rsidRDefault="00E16009" w:rsidP="00C777D5">
            <w:r>
              <w:t>27.02</w:t>
            </w:r>
          </w:p>
          <w:p w:rsidR="00E16009" w:rsidRDefault="00E16009" w:rsidP="00C777D5">
            <w:r>
              <w:t>27.02</w:t>
            </w:r>
          </w:p>
        </w:tc>
      </w:tr>
      <w:tr w:rsidR="00C777D5" w:rsidTr="00C777D5">
        <w:trPr>
          <w:trHeight w:val="324"/>
        </w:trPr>
        <w:tc>
          <w:tcPr>
            <w:tcW w:w="629" w:type="dxa"/>
          </w:tcPr>
          <w:p w:rsidR="00C777D5" w:rsidRDefault="00C777D5" w:rsidP="00C777D5">
            <w:r>
              <w:t>26</w:t>
            </w:r>
          </w:p>
        </w:tc>
        <w:tc>
          <w:tcPr>
            <w:tcW w:w="7309" w:type="dxa"/>
          </w:tcPr>
          <w:p w:rsidR="00C777D5" w:rsidRDefault="00C777D5" w:rsidP="00C777D5">
            <w:r>
              <w:t>Бижутерия из бисера</w:t>
            </w:r>
          </w:p>
        </w:tc>
        <w:tc>
          <w:tcPr>
            <w:tcW w:w="851" w:type="dxa"/>
          </w:tcPr>
          <w:p w:rsidR="00C777D5" w:rsidRDefault="00C777D5" w:rsidP="00C777D5">
            <w:r>
              <w:t>2</w:t>
            </w:r>
          </w:p>
        </w:tc>
        <w:tc>
          <w:tcPr>
            <w:tcW w:w="851" w:type="dxa"/>
          </w:tcPr>
          <w:p w:rsidR="00C777D5" w:rsidRDefault="00E16009" w:rsidP="00C777D5">
            <w:r>
              <w:t>05.03</w:t>
            </w:r>
          </w:p>
          <w:p w:rsidR="00E16009" w:rsidRDefault="00E16009" w:rsidP="00C777D5">
            <w:r>
              <w:t>05.03</w:t>
            </w:r>
          </w:p>
        </w:tc>
      </w:tr>
      <w:tr w:rsidR="00C777D5" w:rsidTr="00C777D5">
        <w:trPr>
          <w:trHeight w:val="324"/>
        </w:trPr>
        <w:tc>
          <w:tcPr>
            <w:tcW w:w="629" w:type="dxa"/>
          </w:tcPr>
          <w:p w:rsidR="00C777D5" w:rsidRDefault="00C777D5" w:rsidP="00C777D5">
            <w:r>
              <w:t>27</w:t>
            </w:r>
          </w:p>
        </w:tc>
        <w:tc>
          <w:tcPr>
            <w:tcW w:w="7309" w:type="dxa"/>
          </w:tcPr>
          <w:p w:rsidR="00C777D5" w:rsidRDefault="00C777D5" w:rsidP="00C777D5">
            <w:r>
              <w:t>Вышивание бисером</w:t>
            </w:r>
          </w:p>
        </w:tc>
        <w:tc>
          <w:tcPr>
            <w:tcW w:w="851" w:type="dxa"/>
          </w:tcPr>
          <w:p w:rsidR="00C777D5" w:rsidRDefault="00C777D5" w:rsidP="00C777D5">
            <w:r>
              <w:t>2</w:t>
            </w:r>
          </w:p>
        </w:tc>
        <w:tc>
          <w:tcPr>
            <w:tcW w:w="851" w:type="dxa"/>
          </w:tcPr>
          <w:p w:rsidR="00C777D5" w:rsidRDefault="00E16009" w:rsidP="00C777D5">
            <w:r>
              <w:t>12.03</w:t>
            </w:r>
          </w:p>
          <w:p w:rsidR="00E16009" w:rsidRDefault="00E16009" w:rsidP="00C777D5">
            <w:r>
              <w:t>12.03</w:t>
            </w:r>
          </w:p>
        </w:tc>
      </w:tr>
      <w:tr w:rsidR="00C777D5" w:rsidTr="00C777D5">
        <w:trPr>
          <w:trHeight w:val="306"/>
        </w:trPr>
        <w:tc>
          <w:tcPr>
            <w:tcW w:w="629" w:type="dxa"/>
          </w:tcPr>
          <w:p w:rsidR="00C777D5" w:rsidRDefault="00C777D5" w:rsidP="00C777D5">
            <w:r>
              <w:t>28</w:t>
            </w:r>
          </w:p>
        </w:tc>
        <w:tc>
          <w:tcPr>
            <w:tcW w:w="7309" w:type="dxa"/>
          </w:tcPr>
          <w:p w:rsidR="00C777D5" w:rsidRDefault="00C777D5" w:rsidP="00C777D5">
            <w:r>
              <w:t>Картина из бисера</w:t>
            </w:r>
          </w:p>
        </w:tc>
        <w:tc>
          <w:tcPr>
            <w:tcW w:w="851" w:type="dxa"/>
          </w:tcPr>
          <w:p w:rsidR="00C777D5" w:rsidRDefault="00C777D5" w:rsidP="00C777D5">
            <w:r>
              <w:t>2</w:t>
            </w:r>
          </w:p>
        </w:tc>
        <w:tc>
          <w:tcPr>
            <w:tcW w:w="851" w:type="dxa"/>
          </w:tcPr>
          <w:p w:rsidR="00C777D5" w:rsidRDefault="00E16009" w:rsidP="00C777D5">
            <w:r>
              <w:t>19.03</w:t>
            </w:r>
          </w:p>
          <w:p w:rsidR="00E16009" w:rsidRDefault="00E16009" w:rsidP="00C777D5">
            <w:r>
              <w:t>19.03</w:t>
            </w:r>
          </w:p>
        </w:tc>
      </w:tr>
      <w:tr w:rsidR="00C777D5" w:rsidTr="00C777D5">
        <w:trPr>
          <w:trHeight w:val="324"/>
        </w:trPr>
        <w:tc>
          <w:tcPr>
            <w:tcW w:w="629" w:type="dxa"/>
          </w:tcPr>
          <w:p w:rsidR="00C777D5" w:rsidRDefault="00C777D5" w:rsidP="00C777D5">
            <w:r>
              <w:t>29</w:t>
            </w:r>
          </w:p>
        </w:tc>
        <w:tc>
          <w:tcPr>
            <w:tcW w:w="7309" w:type="dxa"/>
          </w:tcPr>
          <w:p w:rsidR="00C777D5" w:rsidRDefault="00C777D5" w:rsidP="00C777D5">
            <w:r>
              <w:t>Картина из бисера</w:t>
            </w:r>
          </w:p>
        </w:tc>
        <w:tc>
          <w:tcPr>
            <w:tcW w:w="851" w:type="dxa"/>
          </w:tcPr>
          <w:p w:rsidR="00C777D5" w:rsidRDefault="00C777D5" w:rsidP="00C777D5">
            <w:r>
              <w:t>2</w:t>
            </w:r>
          </w:p>
        </w:tc>
        <w:tc>
          <w:tcPr>
            <w:tcW w:w="851" w:type="dxa"/>
          </w:tcPr>
          <w:p w:rsidR="00E16009" w:rsidRDefault="00E16009" w:rsidP="00E16009">
            <w:r>
              <w:t>26.03</w:t>
            </w:r>
          </w:p>
          <w:p w:rsidR="00C777D5" w:rsidRDefault="00E16009" w:rsidP="00E16009">
            <w:r>
              <w:t>26.03</w:t>
            </w:r>
          </w:p>
        </w:tc>
      </w:tr>
      <w:tr w:rsidR="00C777D5" w:rsidTr="00C777D5">
        <w:trPr>
          <w:trHeight w:val="324"/>
        </w:trPr>
        <w:tc>
          <w:tcPr>
            <w:tcW w:w="629" w:type="dxa"/>
          </w:tcPr>
          <w:p w:rsidR="00C777D5" w:rsidRDefault="00C777D5" w:rsidP="00C777D5">
            <w:r>
              <w:t>30</w:t>
            </w:r>
          </w:p>
        </w:tc>
        <w:tc>
          <w:tcPr>
            <w:tcW w:w="7309" w:type="dxa"/>
          </w:tcPr>
          <w:p w:rsidR="00C777D5" w:rsidRDefault="00C777D5" w:rsidP="00C777D5">
            <w:r>
              <w:t>Картина из бисера</w:t>
            </w:r>
          </w:p>
        </w:tc>
        <w:tc>
          <w:tcPr>
            <w:tcW w:w="851" w:type="dxa"/>
          </w:tcPr>
          <w:p w:rsidR="00C777D5" w:rsidRDefault="00C777D5" w:rsidP="00C777D5">
            <w:r>
              <w:t>2</w:t>
            </w:r>
          </w:p>
        </w:tc>
        <w:tc>
          <w:tcPr>
            <w:tcW w:w="851" w:type="dxa"/>
          </w:tcPr>
          <w:p w:rsidR="00C777D5" w:rsidRDefault="00E16009" w:rsidP="00C777D5">
            <w:r>
              <w:t>02.04</w:t>
            </w:r>
          </w:p>
          <w:p w:rsidR="00E16009" w:rsidRDefault="00E16009" w:rsidP="00C777D5">
            <w:r>
              <w:t>02.04</w:t>
            </w:r>
          </w:p>
        </w:tc>
      </w:tr>
      <w:tr w:rsidR="00C777D5" w:rsidTr="00C777D5">
        <w:trPr>
          <w:trHeight w:val="324"/>
        </w:trPr>
        <w:tc>
          <w:tcPr>
            <w:tcW w:w="629" w:type="dxa"/>
          </w:tcPr>
          <w:p w:rsidR="00C777D5" w:rsidRDefault="00C777D5" w:rsidP="00C777D5">
            <w:r>
              <w:t>31</w:t>
            </w:r>
          </w:p>
        </w:tc>
        <w:tc>
          <w:tcPr>
            <w:tcW w:w="7309" w:type="dxa"/>
          </w:tcPr>
          <w:p w:rsidR="00C777D5" w:rsidRDefault="00C777D5" w:rsidP="00C777D5">
            <w:r>
              <w:t>Картина из бисера</w:t>
            </w:r>
          </w:p>
        </w:tc>
        <w:tc>
          <w:tcPr>
            <w:tcW w:w="851" w:type="dxa"/>
          </w:tcPr>
          <w:p w:rsidR="00C777D5" w:rsidRDefault="00C777D5" w:rsidP="00C777D5">
            <w:r>
              <w:t>2</w:t>
            </w:r>
          </w:p>
        </w:tc>
        <w:tc>
          <w:tcPr>
            <w:tcW w:w="851" w:type="dxa"/>
          </w:tcPr>
          <w:p w:rsidR="00C777D5" w:rsidRDefault="00E16009" w:rsidP="00C777D5">
            <w:r>
              <w:t>09.04</w:t>
            </w:r>
          </w:p>
          <w:p w:rsidR="00E16009" w:rsidRDefault="00E16009" w:rsidP="00C777D5">
            <w:r>
              <w:t>09.04</w:t>
            </w:r>
          </w:p>
        </w:tc>
      </w:tr>
      <w:tr w:rsidR="00E16009" w:rsidTr="00BF15A1">
        <w:trPr>
          <w:trHeight w:val="324"/>
        </w:trPr>
        <w:tc>
          <w:tcPr>
            <w:tcW w:w="629" w:type="dxa"/>
          </w:tcPr>
          <w:p w:rsidR="00E16009" w:rsidRDefault="00E16009" w:rsidP="00BF15A1">
            <w:r>
              <w:t>32</w:t>
            </w:r>
          </w:p>
        </w:tc>
        <w:tc>
          <w:tcPr>
            <w:tcW w:w="7309" w:type="dxa"/>
          </w:tcPr>
          <w:p w:rsidR="00E16009" w:rsidRDefault="00E16009" w:rsidP="00BF15A1">
            <w:r>
              <w:t>Картина из бисера</w:t>
            </w:r>
          </w:p>
        </w:tc>
        <w:tc>
          <w:tcPr>
            <w:tcW w:w="851" w:type="dxa"/>
          </w:tcPr>
          <w:p w:rsidR="00E16009" w:rsidRDefault="00E16009" w:rsidP="00BF15A1">
            <w:r>
              <w:t>2</w:t>
            </w:r>
          </w:p>
        </w:tc>
        <w:tc>
          <w:tcPr>
            <w:tcW w:w="851" w:type="dxa"/>
          </w:tcPr>
          <w:p w:rsidR="00E16009" w:rsidRDefault="00E16009" w:rsidP="00BF15A1">
            <w:r>
              <w:t>16.04</w:t>
            </w:r>
          </w:p>
          <w:p w:rsidR="00E16009" w:rsidRDefault="00E16009" w:rsidP="00BF15A1">
            <w:r>
              <w:t>16.04</w:t>
            </w:r>
          </w:p>
        </w:tc>
      </w:tr>
      <w:tr w:rsidR="00E16009" w:rsidTr="00BF15A1">
        <w:trPr>
          <w:trHeight w:val="324"/>
        </w:trPr>
        <w:tc>
          <w:tcPr>
            <w:tcW w:w="629" w:type="dxa"/>
          </w:tcPr>
          <w:p w:rsidR="00E16009" w:rsidRDefault="00E16009" w:rsidP="00BF15A1">
            <w:r>
              <w:t>33</w:t>
            </w:r>
          </w:p>
        </w:tc>
        <w:tc>
          <w:tcPr>
            <w:tcW w:w="7309" w:type="dxa"/>
          </w:tcPr>
          <w:p w:rsidR="00E16009" w:rsidRDefault="00E16009" w:rsidP="00BF15A1">
            <w:r>
              <w:t>Картина из бисера</w:t>
            </w:r>
          </w:p>
        </w:tc>
        <w:tc>
          <w:tcPr>
            <w:tcW w:w="851" w:type="dxa"/>
          </w:tcPr>
          <w:p w:rsidR="00E16009" w:rsidRDefault="00E16009" w:rsidP="00BF15A1">
            <w:r>
              <w:t>2</w:t>
            </w:r>
          </w:p>
        </w:tc>
        <w:tc>
          <w:tcPr>
            <w:tcW w:w="851" w:type="dxa"/>
          </w:tcPr>
          <w:p w:rsidR="00E16009" w:rsidRDefault="00C60750" w:rsidP="00BF15A1">
            <w:r>
              <w:t>23.04</w:t>
            </w:r>
          </w:p>
          <w:p w:rsidR="00C60750" w:rsidRDefault="00C60750" w:rsidP="00BF15A1">
            <w:r>
              <w:t>23.04</w:t>
            </w:r>
          </w:p>
        </w:tc>
      </w:tr>
      <w:tr w:rsidR="00C777D5" w:rsidTr="00C777D5">
        <w:trPr>
          <w:trHeight w:val="324"/>
        </w:trPr>
        <w:tc>
          <w:tcPr>
            <w:tcW w:w="629" w:type="dxa"/>
          </w:tcPr>
          <w:p w:rsidR="00C777D5" w:rsidRDefault="00E16009" w:rsidP="00C777D5">
            <w:r>
              <w:t>34</w:t>
            </w:r>
          </w:p>
        </w:tc>
        <w:tc>
          <w:tcPr>
            <w:tcW w:w="7309" w:type="dxa"/>
          </w:tcPr>
          <w:p w:rsidR="00C777D5" w:rsidRDefault="00C777D5" w:rsidP="00C777D5">
            <w:r>
              <w:t>Картина из бисера</w:t>
            </w:r>
          </w:p>
        </w:tc>
        <w:tc>
          <w:tcPr>
            <w:tcW w:w="851" w:type="dxa"/>
          </w:tcPr>
          <w:p w:rsidR="00C777D5" w:rsidRDefault="00C777D5" w:rsidP="00C777D5">
            <w:r>
              <w:t>2</w:t>
            </w:r>
          </w:p>
        </w:tc>
        <w:tc>
          <w:tcPr>
            <w:tcW w:w="851" w:type="dxa"/>
          </w:tcPr>
          <w:p w:rsidR="00E16009" w:rsidRDefault="00C60750" w:rsidP="00C777D5">
            <w:r>
              <w:t>30.04</w:t>
            </w:r>
          </w:p>
          <w:p w:rsidR="00C60750" w:rsidRDefault="00C60750" w:rsidP="00C777D5">
            <w:r>
              <w:t>30.04</w:t>
            </w:r>
          </w:p>
        </w:tc>
      </w:tr>
      <w:tr w:rsidR="00C777D5" w:rsidTr="00C777D5">
        <w:trPr>
          <w:trHeight w:val="306"/>
        </w:trPr>
        <w:tc>
          <w:tcPr>
            <w:tcW w:w="8789" w:type="dxa"/>
            <w:gridSpan w:val="3"/>
          </w:tcPr>
          <w:p w:rsidR="00C777D5" w:rsidRDefault="00C777D5" w:rsidP="00C777D5">
            <w:pPr>
              <w:jc w:val="center"/>
            </w:pPr>
            <w:r w:rsidRPr="00B94E88">
              <w:rPr>
                <w:b/>
              </w:rPr>
              <w:t>Работа над проектом по итогам занятий за 4 года</w:t>
            </w:r>
            <w:r w:rsidR="00C60750">
              <w:rPr>
                <w:b/>
              </w:rPr>
              <w:t xml:space="preserve"> (8</w:t>
            </w:r>
            <w:r>
              <w:rPr>
                <w:b/>
              </w:rPr>
              <w:t>ч)</w:t>
            </w:r>
          </w:p>
        </w:tc>
        <w:tc>
          <w:tcPr>
            <w:tcW w:w="851" w:type="dxa"/>
          </w:tcPr>
          <w:p w:rsidR="00C777D5" w:rsidRPr="00B94E88" w:rsidRDefault="00C777D5" w:rsidP="00C777D5">
            <w:pPr>
              <w:jc w:val="center"/>
              <w:rPr>
                <w:b/>
              </w:rPr>
            </w:pPr>
          </w:p>
        </w:tc>
      </w:tr>
      <w:tr w:rsidR="00C777D5" w:rsidTr="00C777D5">
        <w:trPr>
          <w:trHeight w:val="306"/>
        </w:trPr>
        <w:tc>
          <w:tcPr>
            <w:tcW w:w="629" w:type="dxa"/>
          </w:tcPr>
          <w:p w:rsidR="00C777D5" w:rsidRDefault="00E16009" w:rsidP="00C777D5">
            <w:r>
              <w:t>35</w:t>
            </w:r>
          </w:p>
        </w:tc>
        <w:tc>
          <w:tcPr>
            <w:tcW w:w="7309" w:type="dxa"/>
          </w:tcPr>
          <w:p w:rsidR="00C777D5" w:rsidRDefault="00C777D5" w:rsidP="00C777D5">
            <w:r>
              <w:t>Работа над проектами по итогам занятий за 4 года</w:t>
            </w:r>
          </w:p>
        </w:tc>
        <w:tc>
          <w:tcPr>
            <w:tcW w:w="851" w:type="dxa"/>
          </w:tcPr>
          <w:p w:rsidR="00C777D5" w:rsidRDefault="00C777D5" w:rsidP="00C777D5">
            <w:r>
              <w:t>2</w:t>
            </w:r>
          </w:p>
        </w:tc>
        <w:tc>
          <w:tcPr>
            <w:tcW w:w="851" w:type="dxa"/>
          </w:tcPr>
          <w:p w:rsidR="00E16009" w:rsidRDefault="00C60750" w:rsidP="00C777D5">
            <w:r>
              <w:t>07.05</w:t>
            </w:r>
          </w:p>
          <w:p w:rsidR="00C60750" w:rsidRDefault="00C60750" w:rsidP="00C777D5">
            <w:r>
              <w:t>07.05</w:t>
            </w:r>
          </w:p>
        </w:tc>
      </w:tr>
      <w:tr w:rsidR="00E16009" w:rsidTr="00BF15A1">
        <w:trPr>
          <w:trHeight w:val="324"/>
        </w:trPr>
        <w:tc>
          <w:tcPr>
            <w:tcW w:w="629" w:type="dxa"/>
          </w:tcPr>
          <w:p w:rsidR="00E16009" w:rsidRDefault="00E16009" w:rsidP="00BF15A1">
            <w:r>
              <w:t>36</w:t>
            </w:r>
          </w:p>
        </w:tc>
        <w:tc>
          <w:tcPr>
            <w:tcW w:w="7309" w:type="dxa"/>
          </w:tcPr>
          <w:p w:rsidR="00E16009" w:rsidRDefault="00E16009" w:rsidP="00BF15A1">
            <w:r>
              <w:t>Работа над проектами по итогам занятий за 4 года</w:t>
            </w:r>
          </w:p>
        </w:tc>
        <w:tc>
          <w:tcPr>
            <w:tcW w:w="851" w:type="dxa"/>
          </w:tcPr>
          <w:p w:rsidR="00E16009" w:rsidRDefault="00E16009" w:rsidP="00BF15A1">
            <w:r>
              <w:t>2</w:t>
            </w:r>
          </w:p>
        </w:tc>
        <w:tc>
          <w:tcPr>
            <w:tcW w:w="851" w:type="dxa"/>
          </w:tcPr>
          <w:p w:rsidR="00E16009" w:rsidRDefault="00C60750" w:rsidP="00BF15A1">
            <w:r>
              <w:t>14.05</w:t>
            </w:r>
          </w:p>
          <w:p w:rsidR="00C60750" w:rsidRDefault="00C60750" w:rsidP="00BF15A1">
            <w:r>
              <w:t>14.05</w:t>
            </w:r>
          </w:p>
        </w:tc>
      </w:tr>
      <w:tr w:rsidR="00C777D5" w:rsidTr="00C777D5">
        <w:trPr>
          <w:trHeight w:val="324"/>
        </w:trPr>
        <w:tc>
          <w:tcPr>
            <w:tcW w:w="629" w:type="dxa"/>
          </w:tcPr>
          <w:p w:rsidR="00C777D5" w:rsidRDefault="00E16009" w:rsidP="00C777D5">
            <w:r>
              <w:t>37</w:t>
            </w:r>
          </w:p>
        </w:tc>
        <w:tc>
          <w:tcPr>
            <w:tcW w:w="7309" w:type="dxa"/>
          </w:tcPr>
          <w:p w:rsidR="00C777D5" w:rsidRDefault="00C777D5" w:rsidP="00C777D5">
            <w:r>
              <w:t>Работа над проектами по итогам занятий за 4 года</w:t>
            </w:r>
          </w:p>
        </w:tc>
        <w:tc>
          <w:tcPr>
            <w:tcW w:w="851" w:type="dxa"/>
          </w:tcPr>
          <w:p w:rsidR="00C777D5" w:rsidRDefault="00C777D5" w:rsidP="00C777D5">
            <w:r>
              <w:t>2</w:t>
            </w:r>
          </w:p>
        </w:tc>
        <w:tc>
          <w:tcPr>
            <w:tcW w:w="851" w:type="dxa"/>
          </w:tcPr>
          <w:p w:rsidR="00E16009" w:rsidRDefault="00C60750" w:rsidP="00C777D5">
            <w:r>
              <w:t>21.05</w:t>
            </w:r>
          </w:p>
          <w:p w:rsidR="00C60750" w:rsidRDefault="00C60750" w:rsidP="00C777D5">
            <w:r>
              <w:t>21.05</w:t>
            </w:r>
          </w:p>
        </w:tc>
      </w:tr>
      <w:tr w:rsidR="00C777D5" w:rsidTr="00C777D5">
        <w:trPr>
          <w:trHeight w:val="324"/>
        </w:trPr>
        <w:tc>
          <w:tcPr>
            <w:tcW w:w="8789" w:type="dxa"/>
            <w:gridSpan w:val="3"/>
          </w:tcPr>
          <w:p w:rsidR="00C777D5" w:rsidRDefault="00C777D5" w:rsidP="00C777D5">
            <w:r w:rsidRPr="00B94E88">
              <w:rPr>
                <w:b/>
              </w:rPr>
              <w:t>Промежуточная аттестация.</w:t>
            </w:r>
          </w:p>
        </w:tc>
        <w:tc>
          <w:tcPr>
            <w:tcW w:w="851" w:type="dxa"/>
          </w:tcPr>
          <w:p w:rsidR="00C777D5" w:rsidRPr="00B94E88" w:rsidRDefault="00C777D5" w:rsidP="00C777D5">
            <w:pPr>
              <w:rPr>
                <w:b/>
              </w:rPr>
            </w:pPr>
          </w:p>
        </w:tc>
      </w:tr>
      <w:tr w:rsidR="00C777D5" w:rsidTr="00C777D5">
        <w:trPr>
          <w:trHeight w:val="324"/>
        </w:trPr>
        <w:tc>
          <w:tcPr>
            <w:tcW w:w="629" w:type="dxa"/>
          </w:tcPr>
          <w:p w:rsidR="00C777D5" w:rsidRDefault="00E16009" w:rsidP="00C777D5">
            <w:r>
              <w:t>38</w:t>
            </w:r>
          </w:p>
        </w:tc>
        <w:tc>
          <w:tcPr>
            <w:tcW w:w="7309" w:type="dxa"/>
          </w:tcPr>
          <w:p w:rsidR="00C777D5" w:rsidRDefault="00C777D5" w:rsidP="00C777D5">
            <w:r>
              <w:t>Работа над проектами по итогам занятий за 4 года</w:t>
            </w:r>
          </w:p>
        </w:tc>
        <w:tc>
          <w:tcPr>
            <w:tcW w:w="851" w:type="dxa"/>
          </w:tcPr>
          <w:p w:rsidR="00C777D5" w:rsidRDefault="00C777D5" w:rsidP="00C777D5">
            <w:r>
              <w:t>2</w:t>
            </w:r>
          </w:p>
        </w:tc>
        <w:tc>
          <w:tcPr>
            <w:tcW w:w="851" w:type="dxa"/>
          </w:tcPr>
          <w:p w:rsidR="00C777D5" w:rsidRDefault="00C60750" w:rsidP="00C777D5">
            <w:r>
              <w:t>28.05</w:t>
            </w:r>
          </w:p>
          <w:p w:rsidR="00C60750" w:rsidRDefault="00C60750" w:rsidP="00C777D5">
            <w:r>
              <w:t>28.05</w:t>
            </w:r>
          </w:p>
        </w:tc>
      </w:tr>
      <w:tr w:rsidR="00C777D5" w:rsidTr="00C777D5">
        <w:trPr>
          <w:trHeight w:val="324"/>
        </w:trPr>
        <w:tc>
          <w:tcPr>
            <w:tcW w:w="7938" w:type="dxa"/>
            <w:gridSpan w:val="2"/>
          </w:tcPr>
          <w:p w:rsidR="00C777D5" w:rsidRDefault="00C777D5" w:rsidP="00C777D5">
            <w:r>
              <w:t xml:space="preserve">Итого: </w:t>
            </w:r>
          </w:p>
        </w:tc>
        <w:tc>
          <w:tcPr>
            <w:tcW w:w="851" w:type="dxa"/>
          </w:tcPr>
          <w:p w:rsidR="00C777D5" w:rsidRDefault="00E16009" w:rsidP="00C777D5">
            <w:r>
              <w:t>76</w:t>
            </w:r>
          </w:p>
        </w:tc>
        <w:tc>
          <w:tcPr>
            <w:tcW w:w="851" w:type="dxa"/>
          </w:tcPr>
          <w:p w:rsidR="00C777D5" w:rsidRDefault="00C777D5" w:rsidP="00C777D5"/>
        </w:tc>
      </w:tr>
    </w:tbl>
    <w:p w:rsidR="00FA5A4F" w:rsidRPr="00FA5A4F" w:rsidRDefault="00FA5A4F" w:rsidP="00FA5A4F"/>
    <w:p w:rsidR="00FA5A4F" w:rsidRDefault="00FA5A4F" w:rsidP="00FA5A4F"/>
    <w:p w:rsidR="00FA5A4F" w:rsidRPr="004B514E" w:rsidRDefault="00FA5A4F" w:rsidP="00FA5A4F">
      <w:pPr>
        <w:rPr>
          <w:b/>
        </w:rPr>
      </w:pPr>
      <w:r w:rsidRPr="004B514E">
        <w:rPr>
          <w:b/>
        </w:rPr>
        <w:t>Отчет о выполнении проекта</w:t>
      </w:r>
    </w:p>
    <w:p w:rsidR="00FA5A4F" w:rsidRPr="004B514E" w:rsidRDefault="00FA5A4F" w:rsidP="00FA5A4F">
      <w:r w:rsidRPr="004B514E">
        <w:t xml:space="preserve"> Фамилия, имя____________________________________________________</w:t>
      </w:r>
    </w:p>
    <w:p w:rsidR="00FA5A4F" w:rsidRPr="004B514E" w:rsidRDefault="00FA5A4F" w:rsidP="00FA5A4F">
      <w:r w:rsidRPr="004B514E">
        <w:t xml:space="preserve"> Название проекта_________________________________________________ __________________________________________________________________ </w:t>
      </w:r>
    </w:p>
    <w:p w:rsidR="00FA5A4F" w:rsidRPr="004B514E" w:rsidRDefault="00FA5A4F" w:rsidP="00FA5A4F">
      <w:r w:rsidRPr="004B514E">
        <w:t>Почему я начал работу над проектом? ___________________________________________________________________________ ________________________________________________________________________________ ___________________________________________</w:t>
      </w:r>
    </w:p>
    <w:p w:rsidR="00FA5A4F" w:rsidRPr="004B514E" w:rsidRDefault="00FA5A4F" w:rsidP="00FA5A4F">
      <w:r w:rsidRPr="004B514E">
        <w:t xml:space="preserve"> Для чего я работал над проектом? ___________________________________________________________________________ ________________________________________________________________________________ ________________________________________________________________________________ _____________________________</w:t>
      </w:r>
    </w:p>
    <w:p w:rsidR="00FA5A4F" w:rsidRPr="004B514E" w:rsidRDefault="00FA5A4F" w:rsidP="00FA5A4F">
      <w:r w:rsidRPr="004B514E">
        <w:t xml:space="preserve"> Какой продукт я хочу получить? __________________________________________________________________ </w:t>
      </w:r>
    </w:p>
    <w:p w:rsidR="00FA5A4F" w:rsidRPr="004B514E" w:rsidRDefault="00FA5A4F" w:rsidP="00FA5A4F">
      <w:r w:rsidRPr="004B514E">
        <w:t xml:space="preserve">Как я работал над проектом: Дата Что делал Затрачено времени Вопрос \ затруднение Консультант Помощь Какой продукт я получил в результате работы над проектом? _________________________________________________________________ </w:t>
      </w:r>
    </w:p>
    <w:p w:rsidR="00FA5A4F" w:rsidRPr="004B514E" w:rsidRDefault="00FA5A4F" w:rsidP="00FA5A4F">
      <w:r w:rsidRPr="004B514E">
        <w:t xml:space="preserve">Что нового я узнал, чему научился? ___________________________________________________________________________ ________________________________________________________________________________ ________________________________________________________________________________ _____________________________ </w:t>
      </w:r>
    </w:p>
    <w:p w:rsidR="00FA5A4F" w:rsidRPr="004B514E" w:rsidRDefault="00FA5A4F" w:rsidP="00FA5A4F">
      <w:r w:rsidRPr="004B514E">
        <w:t>Мои впечатления от работы над проектом 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w:t>
      </w:r>
    </w:p>
    <w:p w:rsidR="002C47EB" w:rsidRPr="004B514E" w:rsidRDefault="002C47EB" w:rsidP="00FA5A4F"/>
    <w:sectPr w:rsidR="002C47EB" w:rsidRPr="004B514E" w:rsidSect="00D5703A">
      <w:footerReference w:type="default" r:id="rId8"/>
      <w:type w:val="continuous"/>
      <w:pgSz w:w="11906" w:h="16838"/>
      <w:pgMar w:top="426"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3E2" w:rsidRDefault="002163E2" w:rsidP="00D5703A">
      <w:r>
        <w:separator/>
      </w:r>
    </w:p>
  </w:endnote>
  <w:endnote w:type="continuationSeparator" w:id="1">
    <w:p w:rsidR="002163E2" w:rsidRDefault="002163E2" w:rsidP="00D570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7809"/>
    </w:sdtPr>
    <w:sdtContent>
      <w:p w:rsidR="00C777D5" w:rsidRDefault="00C777D5">
        <w:pPr>
          <w:pStyle w:val="ab"/>
          <w:jc w:val="center"/>
        </w:pPr>
        <w:fldSimple w:instr=" PAGE   \* MERGEFORMAT ">
          <w:r w:rsidR="002163E2">
            <w:rPr>
              <w:noProof/>
            </w:rPr>
            <w:t>1</w:t>
          </w:r>
        </w:fldSimple>
      </w:p>
    </w:sdtContent>
  </w:sdt>
  <w:p w:rsidR="00C777D5" w:rsidRDefault="00C777D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3E2" w:rsidRDefault="002163E2" w:rsidP="00D5703A">
      <w:r>
        <w:separator/>
      </w:r>
    </w:p>
  </w:footnote>
  <w:footnote w:type="continuationSeparator" w:id="1">
    <w:p w:rsidR="002163E2" w:rsidRDefault="002163E2" w:rsidP="00D570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2147716"/>
    <w:multiLevelType w:val="hybridMultilevel"/>
    <w:tmpl w:val="EFA64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1C04B7"/>
    <w:multiLevelType w:val="hybridMultilevel"/>
    <w:tmpl w:val="46F23E9A"/>
    <w:lvl w:ilvl="0" w:tplc="9E3A871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3417CAC"/>
    <w:multiLevelType w:val="hybridMultilevel"/>
    <w:tmpl w:val="56127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DA3184"/>
    <w:multiLevelType w:val="hybridMultilevel"/>
    <w:tmpl w:val="CFBE571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E435E8"/>
    <w:multiLevelType w:val="hybridMultilevel"/>
    <w:tmpl w:val="8A240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CE0313"/>
    <w:multiLevelType w:val="hybridMultilevel"/>
    <w:tmpl w:val="B240D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A00996"/>
    <w:multiLevelType w:val="hybridMultilevel"/>
    <w:tmpl w:val="F13C2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882860"/>
    <w:multiLevelType w:val="hybridMultilevel"/>
    <w:tmpl w:val="5CA8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A30FD4"/>
    <w:multiLevelType w:val="hybridMultilevel"/>
    <w:tmpl w:val="716A8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964BA0"/>
    <w:multiLevelType w:val="hybridMultilevel"/>
    <w:tmpl w:val="E9282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0E6389"/>
    <w:multiLevelType w:val="hybridMultilevel"/>
    <w:tmpl w:val="8432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0A49EC"/>
    <w:multiLevelType w:val="hybridMultilevel"/>
    <w:tmpl w:val="A69C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7F07DE"/>
    <w:multiLevelType w:val="hybridMultilevel"/>
    <w:tmpl w:val="F656083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nsid w:val="31DF6E7A"/>
    <w:multiLevelType w:val="hybridMultilevel"/>
    <w:tmpl w:val="07A24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DE6C30"/>
    <w:multiLevelType w:val="hybridMultilevel"/>
    <w:tmpl w:val="0904501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B154BD1"/>
    <w:multiLevelType w:val="hybridMultilevel"/>
    <w:tmpl w:val="9C948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B30A21"/>
    <w:multiLevelType w:val="hybridMultilevel"/>
    <w:tmpl w:val="814CB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41243D"/>
    <w:multiLevelType w:val="hybridMultilevel"/>
    <w:tmpl w:val="6E30C3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B750D3"/>
    <w:multiLevelType w:val="hybridMultilevel"/>
    <w:tmpl w:val="EA685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9E2475"/>
    <w:multiLevelType w:val="hybridMultilevel"/>
    <w:tmpl w:val="A5E85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D66E21"/>
    <w:multiLevelType w:val="hybridMultilevel"/>
    <w:tmpl w:val="5466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C232DD"/>
    <w:multiLevelType w:val="hybridMultilevel"/>
    <w:tmpl w:val="4ED6F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B3F6F"/>
    <w:multiLevelType w:val="hybridMultilevel"/>
    <w:tmpl w:val="B3009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B8594D"/>
    <w:multiLevelType w:val="hybridMultilevel"/>
    <w:tmpl w:val="6B5C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32485B"/>
    <w:multiLevelType w:val="hybridMultilevel"/>
    <w:tmpl w:val="2838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A7322D"/>
    <w:multiLevelType w:val="hybridMultilevel"/>
    <w:tmpl w:val="5B2860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E37B84"/>
    <w:multiLevelType w:val="hybridMultilevel"/>
    <w:tmpl w:val="8D50A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926394"/>
    <w:multiLevelType w:val="hybridMultilevel"/>
    <w:tmpl w:val="DDFA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040BD1"/>
    <w:multiLevelType w:val="hybridMultilevel"/>
    <w:tmpl w:val="1AFA3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E65281"/>
    <w:multiLevelType w:val="hybridMultilevel"/>
    <w:tmpl w:val="CBDA0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1A2A71"/>
    <w:multiLevelType w:val="hybridMultilevel"/>
    <w:tmpl w:val="CB760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7E0488"/>
    <w:multiLevelType w:val="hybridMultilevel"/>
    <w:tmpl w:val="F13C2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4E0207"/>
    <w:multiLevelType w:val="hybridMultilevel"/>
    <w:tmpl w:val="F56E0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3F13E3"/>
    <w:multiLevelType w:val="hybridMultilevel"/>
    <w:tmpl w:val="C5B42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8978D4"/>
    <w:multiLevelType w:val="hybridMultilevel"/>
    <w:tmpl w:val="46C8D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4969AD"/>
    <w:multiLevelType w:val="hybridMultilevel"/>
    <w:tmpl w:val="D2964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6106BE"/>
    <w:multiLevelType w:val="hybridMultilevel"/>
    <w:tmpl w:val="A0E27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8924CB"/>
    <w:multiLevelType w:val="hybridMultilevel"/>
    <w:tmpl w:val="A6A6D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6F017E"/>
    <w:multiLevelType w:val="hybridMultilevel"/>
    <w:tmpl w:val="C68ECF28"/>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47">
    <w:nsid w:val="7AE44C61"/>
    <w:multiLevelType w:val="hybridMultilevel"/>
    <w:tmpl w:val="E3BC6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AC4DA9"/>
    <w:multiLevelType w:val="hybridMultilevel"/>
    <w:tmpl w:val="3C029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41"/>
  </w:num>
  <w:num w:numId="3">
    <w:abstractNumId w:val="17"/>
  </w:num>
  <w:num w:numId="4">
    <w:abstractNumId w:val="26"/>
  </w:num>
  <w:num w:numId="5">
    <w:abstractNumId w:val="40"/>
  </w:num>
  <w:num w:numId="6">
    <w:abstractNumId w:val="47"/>
  </w:num>
  <w:num w:numId="7">
    <w:abstractNumId w:val="36"/>
  </w:num>
  <w:num w:numId="8">
    <w:abstractNumId w:val="44"/>
  </w:num>
  <w:num w:numId="9">
    <w:abstractNumId w:val="30"/>
  </w:num>
  <w:num w:numId="10">
    <w:abstractNumId w:val="13"/>
  </w:num>
  <w:num w:numId="11">
    <w:abstractNumId w:val="32"/>
  </w:num>
  <w:num w:numId="12">
    <w:abstractNumId w:val="15"/>
  </w:num>
  <w:num w:numId="13">
    <w:abstractNumId w:val="34"/>
  </w:num>
  <w:num w:numId="14">
    <w:abstractNumId w:val="37"/>
  </w:num>
  <w:num w:numId="15">
    <w:abstractNumId w:val="12"/>
  </w:num>
  <w:num w:numId="16">
    <w:abstractNumId w:val="11"/>
  </w:num>
  <w:num w:numId="17">
    <w:abstractNumId w:val="35"/>
  </w:num>
  <w:num w:numId="18">
    <w:abstractNumId w:val="45"/>
  </w:num>
  <w:num w:numId="19">
    <w:abstractNumId w:val="43"/>
  </w:num>
  <w:num w:numId="20">
    <w:abstractNumId w:val="27"/>
  </w:num>
  <w:num w:numId="21">
    <w:abstractNumId w:val="48"/>
  </w:num>
  <w:num w:numId="22">
    <w:abstractNumId w:val="29"/>
  </w:num>
  <w:num w:numId="23">
    <w:abstractNumId w:val="42"/>
  </w:num>
  <w:num w:numId="24">
    <w:abstractNumId w:val="46"/>
  </w:num>
  <w:num w:numId="25">
    <w:abstractNumId w:val="20"/>
  </w:num>
  <w:num w:numId="26">
    <w:abstractNumId w:val="21"/>
  </w:num>
  <w:num w:numId="27">
    <w:abstractNumId w:val="10"/>
  </w:num>
  <w:num w:numId="28">
    <w:abstractNumId w:val="31"/>
  </w:num>
  <w:num w:numId="29">
    <w:abstractNumId w:val="24"/>
  </w:num>
  <w:num w:numId="30">
    <w:abstractNumId w:val="25"/>
  </w:num>
  <w:num w:numId="31">
    <w:abstractNumId w:val="38"/>
  </w:num>
  <w:num w:numId="32">
    <w:abstractNumId w:val="23"/>
  </w:num>
  <w:num w:numId="33">
    <w:abstractNumId w:val="19"/>
  </w:num>
  <w:num w:numId="34">
    <w:abstractNumId w:val="28"/>
  </w:num>
  <w:num w:numId="35">
    <w:abstractNumId w:val="8"/>
  </w:num>
  <w:num w:numId="36">
    <w:abstractNumId w:val="33"/>
  </w:num>
  <w:num w:numId="37">
    <w:abstractNumId w:val="9"/>
  </w:num>
  <w:num w:numId="38">
    <w:abstractNumId w:val="22"/>
  </w:num>
  <w:num w:numId="39">
    <w:abstractNumId w:val="18"/>
  </w:num>
  <w:num w:numId="40">
    <w:abstractNumId w:val="2"/>
  </w:num>
  <w:num w:numId="41">
    <w:abstractNumId w:val="5"/>
  </w:num>
  <w:num w:numId="42">
    <w:abstractNumId w:val="0"/>
  </w:num>
  <w:num w:numId="43">
    <w:abstractNumId w:val="1"/>
  </w:num>
  <w:num w:numId="44">
    <w:abstractNumId w:val="4"/>
  </w:num>
  <w:num w:numId="45">
    <w:abstractNumId w:val="7"/>
  </w:num>
  <w:num w:numId="46">
    <w:abstractNumId w:val="3"/>
  </w:num>
  <w:num w:numId="47">
    <w:abstractNumId w:val="6"/>
  </w:num>
  <w:num w:numId="48">
    <w:abstractNumId w:val="16"/>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F32D28"/>
    <w:rsid w:val="0009780A"/>
    <w:rsid w:val="000B6B96"/>
    <w:rsid w:val="000C14C4"/>
    <w:rsid w:val="001625B4"/>
    <w:rsid w:val="002116AB"/>
    <w:rsid w:val="002163E2"/>
    <w:rsid w:val="00287352"/>
    <w:rsid w:val="002951C7"/>
    <w:rsid w:val="002C47EB"/>
    <w:rsid w:val="002E0FB2"/>
    <w:rsid w:val="003019DA"/>
    <w:rsid w:val="004647EA"/>
    <w:rsid w:val="0049559A"/>
    <w:rsid w:val="004B514E"/>
    <w:rsid w:val="004C1407"/>
    <w:rsid w:val="004C6609"/>
    <w:rsid w:val="00510C8B"/>
    <w:rsid w:val="0051441F"/>
    <w:rsid w:val="00533F98"/>
    <w:rsid w:val="00590AE5"/>
    <w:rsid w:val="00614AE5"/>
    <w:rsid w:val="006203AF"/>
    <w:rsid w:val="006B74A1"/>
    <w:rsid w:val="00710D42"/>
    <w:rsid w:val="00755CA5"/>
    <w:rsid w:val="00766428"/>
    <w:rsid w:val="0078361D"/>
    <w:rsid w:val="007950A1"/>
    <w:rsid w:val="00853CE9"/>
    <w:rsid w:val="00861A71"/>
    <w:rsid w:val="0086675E"/>
    <w:rsid w:val="00873A3B"/>
    <w:rsid w:val="008C1F11"/>
    <w:rsid w:val="008C65A9"/>
    <w:rsid w:val="00907FDC"/>
    <w:rsid w:val="009275FB"/>
    <w:rsid w:val="009B6515"/>
    <w:rsid w:val="009C345C"/>
    <w:rsid w:val="009E0E24"/>
    <w:rsid w:val="009F1C51"/>
    <w:rsid w:val="00A72343"/>
    <w:rsid w:val="00AA3895"/>
    <w:rsid w:val="00AC0546"/>
    <w:rsid w:val="00AD6C74"/>
    <w:rsid w:val="00B273F3"/>
    <w:rsid w:val="00B94E88"/>
    <w:rsid w:val="00BA5F4C"/>
    <w:rsid w:val="00BC1245"/>
    <w:rsid w:val="00C11D86"/>
    <w:rsid w:val="00C272D0"/>
    <w:rsid w:val="00C45F58"/>
    <w:rsid w:val="00C56B44"/>
    <w:rsid w:val="00C60750"/>
    <w:rsid w:val="00C777D5"/>
    <w:rsid w:val="00CA6A2F"/>
    <w:rsid w:val="00CA7B78"/>
    <w:rsid w:val="00CF7635"/>
    <w:rsid w:val="00D36971"/>
    <w:rsid w:val="00D56A2C"/>
    <w:rsid w:val="00D5703A"/>
    <w:rsid w:val="00DB5EA9"/>
    <w:rsid w:val="00DC6D36"/>
    <w:rsid w:val="00E06F73"/>
    <w:rsid w:val="00E16009"/>
    <w:rsid w:val="00E366A0"/>
    <w:rsid w:val="00E56071"/>
    <w:rsid w:val="00EA015D"/>
    <w:rsid w:val="00EA40F7"/>
    <w:rsid w:val="00F3104C"/>
    <w:rsid w:val="00F31F84"/>
    <w:rsid w:val="00F32D28"/>
    <w:rsid w:val="00FA5A4F"/>
    <w:rsid w:val="00FB5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28"/>
    <w:pPr>
      <w:spacing w:after="0" w:line="240" w:lineRule="auto"/>
    </w:pPr>
    <w:rPr>
      <w:rFonts w:ascii="Times New Roman" w:eastAsia="Times New Roman" w:hAnsi="Times New Roman" w:cs="Times New Roman"/>
      <w:sz w:val="24"/>
      <w:szCs w:val="24"/>
      <w:lang w:eastAsia="ru-RU"/>
    </w:rPr>
  </w:style>
  <w:style w:type="paragraph" w:styleId="3">
    <w:name w:val="heading 3"/>
    <w:aliases w:val="Обычный 2"/>
    <w:basedOn w:val="a"/>
    <w:next w:val="a"/>
    <w:link w:val="30"/>
    <w:qFormat/>
    <w:rsid w:val="00AA3895"/>
    <w:pPr>
      <w:spacing w:before="100" w:beforeAutospacing="1" w:after="100" w:afterAutospacing="1"/>
      <w:outlineLvl w:val="2"/>
    </w:pPr>
    <w:rPr>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D28"/>
    <w:pPr>
      <w:ind w:left="720"/>
      <w:contextualSpacing/>
    </w:pPr>
  </w:style>
  <w:style w:type="table" w:styleId="a4">
    <w:name w:val="Table Grid"/>
    <w:basedOn w:val="a1"/>
    <w:uiPriority w:val="59"/>
    <w:rsid w:val="00F32D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F32D28"/>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CA7B78"/>
    <w:rPr>
      <w:color w:val="0000FF" w:themeColor="hyperlink"/>
      <w:u w:val="single"/>
    </w:rPr>
  </w:style>
  <w:style w:type="character" w:customStyle="1" w:styleId="30">
    <w:name w:val="Заголовок 3 Знак"/>
    <w:aliases w:val="Обычный 2 Знак"/>
    <w:basedOn w:val="a0"/>
    <w:link w:val="3"/>
    <w:rsid w:val="00AA3895"/>
    <w:rPr>
      <w:rFonts w:ascii="Times New Roman" w:eastAsia="Times New Roman" w:hAnsi="Times New Roman" w:cs="Times New Roman"/>
      <w:b/>
      <w:bCs/>
      <w:sz w:val="28"/>
      <w:szCs w:val="27"/>
      <w:lang w:eastAsia="ru-RU"/>
    </w:rPr>
  </w:style>
  <w:style w:type="paragraph" w:styleId="31">
    <w:name w:val="toc 3"/>
    <w:basedOn w:val="a"/>
    <w:next w:val="a"/>
    <w:autoRedefine/>
    <w:uiPriority w:val="39"/>
    <w:unhideWhenUsed/>
    <w:rsid w:val="00AA3895"/>
    <w:pPr>
      <w:tabs>
        <w:tab w:val="left" w:pos="1843"/>
        <w:tab w:val="right" w:leader="dot" w:pos="9496"/>
      </w:tabs>
      <w:ind w:left="993"/>
      <w:jc w:val="both"/>
    </w:pPr>
    <w:rPr>
      <w:rFonts w:eastAsia="Calibri"/>
      <w:b/>
      <w:sz w:val="28"/>
      <w:szCs w:val="28"/>
      <w:lang w:eastAsia="en-US"/>
    </w:rPr>
  </w:style>
  <w:style w:type="character" w:styleId="a7">
    <w:name w:val="Strong"/>
    <w:qFormat/>
    <w:rsid w:val="000B6B96"/>
    <w:rPr>
      <w:rFonts w:ascii="Times New Roman" w:hAnsi="Times New Roman" w:cs="Times New Roman"/>
      <w:b/>
      <w:bCs/>
    </w:rPr>
  </w:style>
  <w:style w:type="paragraph" w:styleId="a8">
    <w:name w:val="Normal (Web)"/>
    <w:basedOn w:val="a"/>
    <w:rsid w:val="000B6B96"/>
    <w:pPr>
      <w:suppressAutoHyphens/>
      <w:spacing w:before="280" w:after="280"/>
    </w:pPr>
    <w:rPr>
      <w:lang w:eastAsia="ar-SA"/>
    </w:rPr>
  </w:style>
  <w:style w:type="paragraph" w:styleId="a9">
    <w:name w:val="header"/>
    <w:basedOn w:val="a"/>
    <w:link w:val="aa"/>
    <w:uiPriority w:val="99"/>
    <w:semiHidden/>
    <w:unhideWhenUsed/>
    <w:rsid w:val="00D5703A"/>
    <w:pPr>
      <w:tabs>
        <w:tab w:val="center" w:pos="4677"/>
        <w:tab w:val="right" w:pos="9355"/>
      </w:tabs>
    </w:pPr>
  </w:style>
  <w:style w:type="character" w:customStyle="1" w:styleId="aa">
    <w:name w:val="Верхний колонтитул Знак"/>
    <w:basedOn w:val="a0"/>
    <w:link w:val="a9"/>
    <w:uiPriority w:val="99"/>
    <w:semiHidden/>
    <w:rsid w:val="00D5703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5703A"/>
    <w:pPr>
      <w:tabs>
        <w:tab w:val="center" w:pos="4677"/>
        <w:tab w:val="right" w:pos="9355"/>
      </w:tabs>
    </w:pPr>
  </w:style>
  <w:style w:type="character" w:customStyle="1" w:styleId="ac">
    <w:name w:val="Нижний колонтитул Знак"/>
    <w:basedOn w:val="a0"/>
    <w:link w:val="ab"/>
    <w:uiPriority w:val="99"/>
    <w:rsid w:val="00D5703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203AF"/>
    <w:rPr>
      <w:rFonts w:ascii="Tahoma" w:hAnsi="Tahoma" w:cs="Tahoma"/>
      <w:sz w:val="16"/>
      <w:szCs w:val="16"/>
    </w:rPr>
  </w:style>
  <w:style w:type="character" w:customStyle="1" w:styleId="ae">
    <w:name w:val="Текст выноски Знак"/>
    <w:basedOn w:val="a0"/>
    <w:link w:val="ad"/>
    <w:uiPriority w:val="99"/>
    <w:semiHidden/>
    <w:rsid w:val="006203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A8016-0DC4-48EE-A445-DE4C1E95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6451</Words>
  <Characters>36771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USN Team</cp:lastModifiedBy>
  <cp:revision>26</cp:revision>
  <cp:lastPrinted>2018-09-13T12:57:00Z</cp:lastPrinted>
  <dcterms:created xsi:type="dcterms:W3CDTF">2017-01-11T06:51:00Z</dcterms:created>
  <dcterms:modified xsi:type="dcterms:W3CDTF">2019-09-29T13:39:00Z</dcterms:modified>
</cp:coreProperties>
</file>